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E9332" w14:textId="77777777" w:rsidR="00E60457" w:rsidRPr="00E60457" w:rsidRDefault="00E6045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block-7608328"/>
      <w:bookmarkStart w:id="1" w:name="block-11583993"/>
      <w:r w:rsidRPr="00E604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14:paraId="51D1CEAA" w14:textId="77777777" w:rsidR="00E60457" w:rsidRPr="00E60457" w:rsidRDefault="00E6045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04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города Ростова-на-Дону «Школа № 60 </w:t>
      </w:r>
      <w:r w:rsidRPr="00E6045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имени </w:t>
      </w:r>
      <w:r w:rsidRPr="00E604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пятого гвардейского Донского казачьего кавалерийского Краснознаменного Будапештского корпуса»</w:t>
      </w:r>
    </w:p>
    <w:p w14:paraId="78F22001" w14:textId="77777777" w:rsidR="00E60457" w:rsidRPr="003367ED" w:rsidRDefault="00E6045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7ED">
        <w:rPr>
          <w:rFonts w:ascii="Times New Roman" w:eastAsia="Times New Roman" w:hAnsi="Times New Roman" w:cs="Times New Roman"/>
          <w:b/>
          <w:bCs/>
          <w:sz w:val="28"/>
          <w:szCs w:val="28"/>
        </w:rPr>
        <w:t>(МАОУ «</w:t>
      </w:r>
      <w:proofErr w:type="spellStart"/>
      <w:r w:rsidRPr="003367ED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</w:t>
      </w:r>
      <w:proofErr w:type="spellEnd"/>
      <w:r w:rsidRPr="00336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60»)</w:t>
      </w:r>
    </w:p>
    <w:p w14:paraId="7BC2B4CE" w14:textId="77777777" w:rsidR="00E60457" w:rsidRPr="003367ED" w:rsidRDefault="00E60457" w:rsidP="00E6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</w:pPr>
      <w:r w:rsidRPr="003367ED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76"/>
        <w:gridCol w:w="3085"/>
        <w:gridCol w:w="3828"/>
      </w:tblGrid>
      <w:tr w:rsidR="00E60457" w:rsidRPr="003367ED" w14:paraId="3A36BD40" w14:textId="77777777" w:rsidTr="00786407">
        <w:tc>
          <w:tcPr>
            <w:tcW w:w="2976" w:type="dxa"/>
          </w:tcPr>
          <w:p w14:paraId="779F3925" w14:textId="77777777" w:rsidR="00E60457" w:rsidRPr="003367ED" w:rsidRDefault="00E60457" w:rsidP="00786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14:paraId="32603974" w14:textId="77777777" w:rsidR="00E60457" w:rsidRPr="003367ED" w:rsidRDefault="00E60457" w:rsidP="00786407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3088D81B" w14:textId="77777777" w:rsidR="00E60457" w:rsidRPr="003367ED" w:rsidRDefault="00E60457" w:rsidP="00786407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14:paraId="0CD749CC" w14:textId="77777777" w:rsidR="00E60457" w:rsidRPr="003367ED" w:rsidRDefault="00E60457" w:rsidP="00786407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E60457" w:rsidRPr="003367ED" w14:paraId="3812F1BF" w14:textId="77777777" w:rsidTr="00786407">
        <w:tc>
          <w:tcPr>
            <w:tcW w:w="2976" w:type="dxa"/>
          </w:tcPr>
          <w:p w14:paraId="6107052F" w14:textId="77777777" w:rsidR="00E60457" w:rsidRPr="00E60457" w:rsidRDefault="00E60457" w:rsidP="00786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14:paraId="655EBA1B" w14:textId="77777777" w:rsidR="00E60457" w:rsidRPr="00E60457" w:rsidRDefault="00E60457" w:rsidP="0078640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Протокол заседания методического совета МАОУ «Школа № 60»</w:t>
            </w:r>
          </w:p>
          <w:p w14:paraId="7E169C6F" w14:textId="77777777" w:rsidR="00E60457" w:rsidRPr="00E60457" w:rsidRDefault="00E60457" w:rsidP="0078640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 30.08.2023 № 1</w:t>
            </w:r>
          </w:p>
          <w:p w14:paraId="447C4D7A" w14:textId="77777777" w:rsidR="00E60457" w:rsidRPr="00E60457" w:rsidRDefault="00E60457" w:rsidP="0078640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________  </w:t>
            </w:r>
            <w:proofErr w:type="spellStart"/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Чубарьян</w:t>
            </w:r>
            <w:proofErr w:type="spellEnd"/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Г.З.</w:t>
            </w:r>
          </w:p>
          <w:p w14:paraId="6FB52499" w14:textId="77777777" w:rsidR="00E60457" w:rsidRPr="00E60457" w:rsidRDefault="00E60457" w:rsidP="007864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14:paraId="1349F546" w14:textId="77777777" w:rsidR="00E60457" w:rsidRPr="00E60457" w:rsidRDefault="00E60457" w:rsidP="00786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14:paraId="1753434B" w14:textId="77777777" w:rsidR="00E60457" w:rsidRPr="00E60457" w:rsidRDefault="00E60457" w:rsidP="0078640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Заместитель директора</w:t>
            </w:r>
          </w:p>
          <w:p w14:paraId="704944F2" w14:textId="77777777" w:rsidR="00E60457" w:rsidRPr="00E60457" w:rsidRDefault="00E60457" w:rsidP="0078640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МАОУ «Школа № 60»</w:t>
            </w:r>
          </w:p>
          <w:p w14:paraId="45E6FAAA" w14:textId="77777777" w:rsidR="00E60457" w:rsidRPr="00E60457" w:rsidRDefault="00E60457" w:rsidP="0078640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  Казачкова О.И.</w:t>
            </w:r>
          </w:p>
          <w:p w14:paraId="492B243F" w14:textId="77777777" w:rsidR="00E60457" w:rsidRPr="00E60457" w:rsidRDefault="00E60457" w:rsidP="007864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 xml:space="preserve">    подпись                               Ф.И.О.</w:t>
            </w:r>
          </w:p>
          <w:p w14:paraId="171A7296" w14:textId="77777777" w:rsidR="00E60457" w:rsidRPr="003367ED" w:rsidRDefault="00E60457" w:rsidP="00786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36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30.08. 2023 </w:t>
            </w:r>
            <w:proofErr w:type="spellStart"/>
            <w:r w:rsidRPr="003367ED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828" w:type="dxa"/>
          </w:tcPr>
          <w:p w14:paraId="6CAA94F8" w14:textId="77777777" w:rsidR="00E60457" w:rsidRPr="00E60457" w:rsidRDefault="00E60457" w:rsidP="00786407">
            <w:pPr>
              <w:spacing w:after="0" w:line="240" w:lineRule="auto"/>
              <w:ind w:left="-73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УТВЕРЖДАЮ</w:t>
            </w:r>
          </w:p>
          <w:p w14:paraId="6721DBF0" w14:textId="77777777" w:rsidR="00E60457" w:rsidRPr="00E60457" w:rsidRDefault="00E60457" w:rsidP="00786407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Директор МАОУ «Школа № 60»</w:t>
            </w:r>
          </w:p>
          <w:p w14:paraId="18FF6B1E" w14:textId="77777777" w:rsidR="00E60457" w:rsidRPr="00E60457" w:rsidRDefault="00E60457" w:rsidP="00786407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</w:p>
          <w:p w14:paraId="19BD2B14" w14:textId="77777777" w:rsidR="00E60457" w:rsidRPr="00E60457" w:rsidRDefault="00E60457" w:rsidP="00786407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____________  А.В. </w:t>
            </w:r>
            <w:proofErr w:type="spellStart"/>
            <w:r w:rsidRPr="00E6045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Вихтоденко</w:t>
            </w:r>
            <w:proofErr w:type="spellEnd"/>
          </w:p>
          <w:p w14:paraId="092A5531" w14:textId="77777777" w:rsidR="00E60457" w:rsidRPr="003367ED" w:rsidRDefault="00E60457" w:rsidP="00786407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367ED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  <w:proofErr w:type="spellEnd"/>
            <w:r w:rsidRPr="00336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67ED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336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30.08.2023 № 350</w:t>
            </w:r>
          </w:p>
        </w:tc>
      </w:tr>
    </w:tbl>
    <w:p w14:paraId="49D10806" w14:textId="77777777" w:rsidR="00E60457" w:rsidRPr="003367ED" w:rsidRDefault="00E6045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2DADA3" w14:textId="77777777" w:rsidR="00E60457" w:rsidRPr="003367ED" w:rsidRDefault="00E6045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B2FCA" w14:textId="77777777" w:rsidR="00E60457" w:rsidRPr="003367ED" w:rsidRDefault="00E6045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152FAD" w14:textId="77777777" w:rsidR="00E60457" w:rsidRPr="003367ED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D2CAC6" w14:textId="77777777" w:rsidR="00E60457" w:rsidRPr="003367ED" w:rsidRDefault="00E6045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</w:rPr>
      </w:pPr>
      <w:r w:rsidRPr="003367ED">
        <w:rPr>
          <w:rFonts w:ascii="Times New Roman" w:eastAsia="Times New Roman" w:hAnsi="Times New Roman" w:cs="Times New Roman"/>
          <w:b/>
          <w:caps/>
          <w:sz w:val="44"/>
          <w:szCs w:val="28"/>
        </w:rPr>
        <w:t>Рабочая программа</w:t>
      </w:r>
    </w:p>
    <w:p w14:paraId="61BA0058" w14:textId="77777777" w:rsidR="00E60457" w:rsidRPr="003367ED" w:rsidRDefault="00E6045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7AC17E5" w14:textId="3266A68B" w:rsidR="00E60457" w:rsidRP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604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информатике</w:t>
      </w:r>
    </w:p>
    <w:p w14:paraId="601D838E" w14:textId="77777777" w:rsidR="00E60457" w:rsidRP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60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(учебный предмет, курс)</w:t>
      </w:r>
    </w:p>
    <w:p w14:paraId="674CD6D8" w14:textId="77777777" w:rsidR="00E60457" w:rsidRP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9DB0AC4" w14:textId="77777777" w:rsidR="00E60457" w:rsidRP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60457">
        <w:rPr>
          <w:rFonts w:ascii="Times New Roman" w:eastAsia="Times New Roman" w:hAnsi="Times New Roman" w:cs="Times New Roman"/>
          <w:sz w:val="32"/>
          <w:szCs w:val="32"/>
          <w:lang w:val="ru-RU"/>
        </w:rPr>
        <w:t>Уровень общего образования (класс)</w:t>
      </w:r>
    </w:p>
    <w:p w14:paraId="3338C311" w14:textId="2FB064D2" w:rsidR="00E60457" w:rsidRPr="00E60457" w:rsidRDefault="00E60457" w:rsidP="00E60457">
      <w:pPr>
        <w:spacing w:after="0" w:line="240" w:lineRule="auto"/>
        <w:rPr>
          <w:rFonts w:ascii="Calibri" w:eastAsia="Times New Roman" w:hAnsi="Calibri" w:cs="Times New Roman"/>
          <w:lang w:val="ru-RU"/>
        </w:rPr>
      </w:pPr>
      <w:r w:rsidRPr="00E60457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основное общее образование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    </w:t>
      </w:r>
      <w:r w:rsidRPr="00E60457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6-9</w:t>
      </w:r>
    </w:p>
    <w:p w14:paraId="23A0300E" w14:textId="77777777" w:rsidR="00E60457" w:rsidRP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60457">
        <w:rPr>
          <w:rFonts w:ascii="Times New Roman" w:eastAsia="Times New Roman" w:hAnsi="Times New Roman" w:cs="Times New Roman"/>
          <w:sz w:val="24"/>
          <w:szCs w:val="24"/>
          <w:lang w:val="ru-RU"/>
        </w:rPr>
        <w:t>(начальное общее, основное общее, среднее общее образование с указанием класса)</w:t>
      </w:r>
    </w:p>
    <w:p w14:paraId="53604A7F" w14:textId="77777777" w:rsidR="00E60457" w:rsidRP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3016D9EE" w14:textId="760165B3" w:rsidR="00E60457" w:rsidRP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604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1</w:t>
      </w:r>
      <w:r w:rsidRPr="00E60457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час в неделю</w:t>
      </w:r>
    </w:p>
    <w:p w14:paraId="77B35999" w14:textId="77777777" w:rsidR="00E60457" w:rsidRP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36813021" w14:textId="2ED6697E" w:rsidR="00E60457" w:rsidRPr="00E60457" w:rsidRDefault="00E60457" w:rsidP="00E604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604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Учитель: Борисова О.Б., Проценко П.А., Костюкова Л.Ю.,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Несмачная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Пионтик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Д.А., Литовкин Д.Т., Митрофанова А.Н.</w:t>
      </w:r>
    </w:p>
    <w:p w14:paraId="15202B0C" w14:textId="77777777" w:rsid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22322E42" w14:textId="77777777" w:rsidR="00786407" w:rsidRDefault="00786407" w:rsidP="00E60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7A2550D2" w14:textId="77777777" w:rsidR="00786407" w:rsidRPr="00E60457" w:rsidRDefault="00786407" w:rsidP="00E60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E2022A9" w14:textId="77777777" w:rsidR="00E60457" w:rsidRP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E60457" w:rsidRPr="00E60457" w14:paraId="4B81D952" w14:textId="77777777" w:rsidTr="00786407">
        <w:tc>
          <w:tcPr>
            <w:tcW w:w="4928" w:type="dxa"/>
          </w:tcPr>
          <w:p w14:paraId="01DE62D3" w14:textId="77777777" w:rsidR="00E60457" w:rsidRPr="00E60457" w:rsidRDefault="00E60457" w:rsidP="00786407">
            <w:pPr>
              <w:spacing w:after="0" w:line="240" w:lineRule="auto"/>
              <w:ind w:left="33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60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Внесены изменения в соответствии с приказом </w:t>
            </w:r>
            <w:proofErr w:type="gramStart"/>
            <w:r w:rsidRPr="00E60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Pr="00E604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___________ № _______</w:t>
            </w:r>
          </w:p>
        </w:tc>
      </w:tr>
    </w:tbl>
    <w:p w14:paraId="4F7B001F" w14:textId="77777777" w:rsidR="00E60457" w:rsidRPr="00E60457" w:rsidRDefault="00E60457" w:rsidP="00E6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A7F8BE" w14:textId="77777777" w:rsidR="00786407" w:rsidRDefault="0078640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41A73738" w14:textId="77777777" w:rsidR="00786407" w:rsidRDefault="0078640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46FE3B35" w14:textId="77777777" w:rsidR="00786407" w:rsidRDefault="0078640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430375A6" w14:textId="77777777" w:rsidR="00E60457" w:rsidRPr="00786407" w:rsidRDefault="00E6045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86407">
        <w:rPr>
          <w:rFonts w:ascii="Times New Roman" w:eastAsia="Times New Roman" w:hAnsi="Times New Roman" w:cs="Times New Roman"/>
          <w:sz w:val="32"/>
          <w:szCs w:val="32"/>
          <w:lang w:val="ru-RU"/>
        </w:rPr>
        <w:t>Ростов-на-Дону</w:t>
      </w:r>
    </w:p>
    <w:p w14:paraId="76C52F74" w14:textId="77777777" w:rsidR="00E60457" w:rsidRPr="00786407" w:rsidRDefault="00E60457" w:rsidP="00E6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86407">
        <w:rPr>
          <w:rFonts w:ascii="Times New Roman" w:eastAsia="Times New Roman" w:hAnsi="Times New Roman" w:cs="Times New Roman"/>
          <w:sz w:val="32"/>
          <w:szCs w:val="32"/>
          <w:lang w:val="ru-RU"/>
        </w:rPr>
        <w:t>2023</w:t>
      </w:r>
    </w:p>
    <w:bookmarkEnd w:id="0"/>
    <w:bookmarkEnd w:id="1"/>
    <w:p w14:paraId="629B98E4" w14:textId="77777777" w:rsidR="00296521" w:rsidRDefault="00296521" w:rsidP="00DC0615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7402B6F" w14:textId="77777777" w:rsidR="00E60457" w:rsidRDefault="00E60457" w:rsidP="00DC0615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3CF1120" w14:textId="77777777" w:rsidR="00E60457" w:rsidRDefault="00E60457" w:rsidP="00DC0615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BDA6292" w14:textId="0FC26D8B" w:rsidR="0069760D" w:rsidRPr="00786407" w:rsidRDefault="006A1084" w:rsidP="00E60457">
      <w:pPr>
        <w:autoSpaceDE w:val="0"/>
        <w:autoSpaceDN w:val="0"/>
        <w:spacing w:after="0" w:line="230" w:lineRule="auto"/>
        <w:ind w:firstLine="720"/>
        <w:jc w:val="center"/>
        <w:rPr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5404419F" w14:textId="609044D5" w:rsidR="00D254E8" w:rsidRPr="00786407" w:rsidRDefault="00D254E8" w:rsidP="00D254E8">
      <w:pPr>
        <w:autoSpaceDE w:val="0"/>
        <w:autoSpaceDN w:val="0"/>
        <w:spacing w:before="190" w:after="0" w:line="28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развития</w:t>
      </w:r>
      <w:proofErr w:type="gram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обучающихся средствами учебного предмета «Информатика» в 6 классах; устанавливает рекомендуемое предметное содержание, предусматривает его структурирование по разделам и темам курса, определяет распределение его по классам (годам изучения);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внутрипредметных</w:t>
      </w:r>
      <w:proofErr w:type="spell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связей, логики учебного процесса, возрастных особенностей обучающихся.</w:t>
      </w:r>
    </w:p>
    <w:p w14:paraId="42564EA6" w14:textId="77777777" w:rsidR="00D254E8" w:rsidRPr="00786407" w:rsidRDefault="00D254E8" w:rsidP="00D254E8">
      <w:pPr>
        <w:autoSpaceDE w:val="0"/>
        <w:autoSpaceDN w:val="0"/>
        <w:spacing w:before="190" w:after="0" w:line="28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программа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является основой для составления авторских учебных программ и учебников, поурочного планирования курса учителем.</w:t>
      </w:r>
    </w:p>
    <w:p w14:paraId="041400A3" w14:textId="0932B7C9" w:rsidR="00DC0615" w:rsidRPr="00786407" w:rsidRDefault="00DC0615" w:rsidP="00DC0615">
      <w:pPr>
        <w:autoSpaceDE w:val="0"/>
        <w:autoSpaceDN w:val="0"/>
        <w:spacing w:before="190" w:after="0" w:line="230" w:lineRule="auto"/>
        <w:ind w:left="180" w:firstLine="540"/>
        <w:jc w:val="both"/>
        <w:rPr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 «</w:t>
      </w:r>
      <w:r w:rsid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ИНФОРМАТИКА</w:t>
      </w: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»</w:t>
      </w:r>
    </w:p>
    <w:p w14:paraId="0E6927E3" w14:textId="79C159EE" w:rsidR="00D254E8" w:rsidRPr="00786407" w:rsidRDefault="00D254E8" w:rsidP="00D254E8">
      <w:pPr>
        <w:autoSpaceDE w:val="0"/>
        <w:autoSpaceDN w:val="0"/>
        <w:spacing w:before="70" w:after="0"/>
        <w:ind w:right="288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Изучение информатики в 6 классах вносит значительный вклад в достижение главных целей основного общего образования, обеспечивая: </w:t>
      </w:r>
    </w:p>
    <w:p w14:paraId="732BEB8E" w14:textId="77777777" w:rsidR="00DC0615" w:rsidRPr="00786407" w:rsidRDefault="00DC0615" w:rsidP="00D254E8">
      <w:pPr>
        <w:pStyle w:val="ad"/>
        <w:numPr>
          <w:ilvl w:val="0"/>
          <w:numId w:val="24"/>
        </w:numPr>
        <w:autoSpaceDE w:val="0"/>
        <w:autoSpaceDN w:val="0"/>
        <w:spacing w:before="70" w:after="0"/>
        <w:ind w:left="1134" w:right="28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формирование ряда </w:t>
      </w:r>
      <w:proofErr w:type="spell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понятий, в том числе понятий «объект», «система», «модель», «алгоритм» и др., как необходимого условия для успешного продолжения учебно-познавательной деятельности и основы научного мировоззрения;</w:t>
      </w:r>
    </w:p>
    <w:p w14:paraId="76F89A59" w14:textId="77777777" w:rsidR="00DC0615" w:rsidRPr="00786407" w:rsidRDefault="00DC0615" w:rsidP="00DC0615">
      <w:pPr>
        <w:pStyle w:val="ad"/>
        <w:numPr>
          <w:ilvl w:val="0"/>
          <w:numId w:val="13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14:paraId="3A463A99" w14:textId="77777777" w:rsidR="00DC0615" w:rsidRPr="00786407" w:rsidRDefault="00DC0615" w:rsidP="00DC0615">
      <w:pPr>
        <w:pStyle w:val="ad"/>
        <w:numPr>
          <w:ilvl w:val="0"/>
          <w:numId w:val="13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14:paraId="3342D992" w14:textId="77777777" w:rsidR="00DC0615" w:rsidRPr="00786407" w:rsidRDefault="00DC0615" w:rsidP="00DC0615">
      <w:pPr>
        <w:pStyle w:val="ad"/>
        <w:numPr>
          <w:ilvl w:val="0"/>
          <w:numId w:val="13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 современных цифровых средах, информационная безопасность; воспитание ответственного и избирательного отношения к информации.</w:t>
      </w:r>
    </w:p>
    <w:p w14:paraId="26A195A6" w14:textId="77777777" w:rsidR="0069760D" w:rsidRPr="00786407" w:rsidRDefault="006A1084" w:rsidP="00DC0615">
      <w:pPr>
        <w:autoSpaceDE w:val="0"/>
        <w:autoSpaceDN w:val="0"/>
        <w:spacing w:before="346" w:after="0" w:line="230" w:lineRule="auto"/>
        <w:ind w:left="180" w:firstLine="540"/>
        <w:jc w:val="both"/>
        <w:rPr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ОБЩАЯ ХАРАКТЕРИСТИКА УЧЕБНОГО ПРЕДМЕТА «</w:t>
      </w:r>
      <w:r w:rsidR="00DC0615"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ИНФОРМАТИКА</w:t>
      </w: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»</w:t>
      </w:r>
    </w:p>
    <w:p w14:paraId="1FF6D274" w14:textId="77777777" w:rsidR="00DC0615" w:rsidRPr="00786407" w:rsidRDefault="00DC0615" w:rsidP="00DC0615">
      <w:pPr>
        <w:autoSpaceDE w:val="0"/>
        <w:autoSpaceDN w:val="0"/>
        <w:spacing w:before="190"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Учебный предмет «Информатика» в основном общем образовании отражает:</w:t>
      </w:r>
    </w:p>
    <w:p w14:paraId="5AF47B1D" w14:textId="77777777" w:rsidR="00DC0615" w:rsidRPr="00786407" w:rsidRDefault="00DC0615" w:rsidP="00DC0615">
      <w:pPr>
        <w:pStyle w:val="ad"/>
        <w:numPr>
          <w:ilvl w:val="0"/>
          <w:numId w:val="14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023F29B" w14:textId="77777777" w:rsidR="00DC0615" w:rsidRPr="00786407" w:rsidRDefault="00DC0615" w:rsidP="00DC0615">
      <w:pPr>
        <w:pStyle w:val="ad"/>
        <w:numPr>
          <w:ilvl w:val="0"/>
          <w:numId w:val="14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E1F13CE" w14:textId="77777777" w:rsidR="00DC0615" w:rsidRPr="00786407" w:rsidRDefault="00DC0615" w:rsidP="00DC0615">
      <w:pPr>
        <w:pStyle w:val="ad"/>
        <w:numPr>
          <w:ilvl w:val="0"/>
          <w:numId w:val="14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междисциплинарный характер информатики и информационной деятельности.</w:t>
      </w:r>
    </w:p>
    <w:p w14:paraId="79478419" w14:textId="77777777" w:rsidR="00DC0615" w:rsidRPr="00786407" w:rsidRDefault="00DC0615" w:rsidP="00DC0615">
      <w:pPr>
        <w:autoSpaceDE w:val="0"/>
        <w:autoSpaceDN w:val="0"/>
        <w:spacing w:before="190"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</w:t>
      </w:r>
      <w:r w:rsidR="009A580F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метных </w:t>
      </w: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личностных результатов обучения.</w:t>
      </w:r>
      <w:proofErr w:type="gramEnd"/>
    </w:p>
    <w:p w14:paraId="6DCE6D17" w14:textId="77777777" w:rsidR="009A580F" w:rsidRPr="00786407" w:rsidRDefault="009A580F" w:rsidP="009A580F">
      <w:pPr>
        <w:autoSpaceDE w:val="0"/>
        <w:autoSpaceDN w:val="0"/>
        <w:spacing w:before="190"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233BF71B" w14:textId="77777777" w:rsidR="00DC0615" w:rsidRPr="00786407" w:rsidRDefault="00DC0615" w:rsidP="009A580F">
      <w:pPr>
        <w:autoSpaceDE w:val="0"/>
        <w:autoSpaceDN w:val="0"/>
        <w:spacing w:before="190"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Учебный предмет «Информатика» в основном общем образовании интегрирует в себе:</w:t>
      </w:r>
    </w:p>
    <w:p w14:paraId="4E838214" w14:textId="77777777" w:rsidR="00DC0615" w:rsidRPr="00786407" w:rsidRDefault="00DC0615" w:rsidP="009A580F">
      <w:pPr>
        <w:pStyle w:val="ad"/>
        <w:numPr>
          <w:ilvl w:val="0"/>
          <w:numId w:val="15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14:paraId="262206BE" w14:textId="77777777" w:rsidR="00DC0615" w:rsidRPr="00786407" w:rsidRDefault="00DC0615" w:rsidP="009A580F">
      <w:pPr>
        <w:pStyle w:val="ad"/>
        <w:numPr>
          <w:ilvl w:val="0"/>
          <w:numId w:val="15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 принципом дидактической спирали: вначале (в младших классах) осуществляется общее знакомство обучающихся с предметом изучения, предполагающее учёт имеющегося у них опыта; затем последующее развитие и обогащение предмета изучения, создающее предпосылки для научного обобщения в старших классах; </w:t>
      </w:r>
      <w:proofErr w:type="gramEnd"/>
    </w:p>
    <w:p w14:paraId="026979D3" w14:textId="77777777" w:rsidR="00DC0615" w:rsidRPr="00786407" w:rsidRDefault="00DC0615" w:rsidP="009A580F">
      <w:pPr>
        <w:pStyle w:val="ad"/>
        <w:numPr>
          <w:ilvl w:val="0"/>
          <w:numId w:val="15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цивилизации. </w:t>
      </w:r>
    </w:p>
    <w:p w14:paraId="23733C1E" w14:textId="77777777" w:rsidR="00DC0615" w:rsidRPr="00786407" w:rsidRDefault="00DC0615" w:rsidP="009A580F">
      <w:pPr>
        <w:autoSpaceDE w:val="0"/>
        <w:autoSpaceDN w:val="0"/>
        <w:spacing w:before="190"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16D601AD" w14:textId="77777777" w:rsidR="00DC0615" w:rsidRPr="00786407" w:rsidRDefault="00DC0615" w:rsidP="009A580F">
      <w:pPr>
        <w:pStyle w:val="ad"/>
        <w:numPr>
          <w:ilvl w:val="0"/>
          <w:numId w:val="16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цифровая грамотность;</w:t>
      </w:r>
    </w:p>
    <w:p w14:paraId="2B0B0BDC" w14:textId="77777777" w:rsidR="00DC0615" w:rsidRPr="00786407" w:rsidRDefault="00DC0615" w:rsidP="009A580F">
      <w:pPr>
        <w:pStyle w:val="ad"/>
        <w:numPr>
          <w:ilvl w:val="0"/>
          <w:numId w:val="16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теоретические основы информатики;</w:t>
      </w:r>
    </w:p>
    <w:p w14:paraId="61D2D1BC" w14:textId="77777777" w:rsidR="00DC0615" w:rsidRPr="00786407" w:rsidRDefault="00DC0615" w:rsidP="009A580F">
      <w:pPr>
        <w:pStyle w:val="ad"/>
        <w:numPr>
          <w:ilvl w:val="0"/>
          <w:numId w:val="16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алгоритмы и программирование;</w:t>
      </w:r>
    </w:p>
    <w:p w14:paraId="6FC4F8D4" w14:textId="77777777" w:rsidR="00DC0615" w:rsidRPr="00786407" w:rsidRDefault="00DC0615" w:rsidP="009A580F">
      <w:pPr>
        <w:pStyle w:val="ad"/>
        <w:numPr>
          <w:ilvl w:val="0"/>
          <w:numId w:val="16"/>
        </w:num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информационные технологии.</w:t>
      </w:r>
    </w:p>
    <w:p w14:paraId="728ACD8E" w14:textId="77777777" w:rsidR="00DC0615" w:rsidRPr="00786407" w:rsidRDefault="00DC0615" w:rsidP="00DC0615">
      <w:p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bookmarkStart w:id="2" w:name="_Toc104191450"/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>МЕСТО У</w:t>
      </w:r>
      <w:r w:rsidR="009A580F"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ЧЕБНОГО ПРЕДМЕТА «ИНФОРМАТИКА» </w:t>
      </w: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 УЧЕБНОМ ПЛАНЕ</w:t>
      </w:r>
      <w:bookmarkEnd w:id="2"/>
    </w:p>
    <w:p w14:paraId="51FCBA32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14:paraId="677FE282" w14:textId="0E48A053" w:rsidR="00D254E8" w:rsidRPr="00786407" w:rsidRDefault="00D254E8" w:rsidP="00D254E8">
      <w:pPr>
        <w:autoSpaceDE w:val="0"/>
        <w:autoSpaceDN w:val="0"/>
        <w:spacing w:before="190"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Программа по информатике для 6 классов составлена из расчёта общей учебной нагрузки </w:t>
      </w:r>
      <w:r w:rsidR="00CE41DA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34</w:t>
      </w: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часов за </w:t>
      </w:r>
      <w:r w:rsidR="00CE41DA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</w:t>
      </w: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года обучения: 1 час в неделю в 6 классе.</w:t>
      </w:r>
    </w:p>
    <w:p w14:paraId="302186F8" w14:textId="645640E2" w:rsidR="00DC0615" w:rsidRPr="00786407" w:rsidRDefault="00DC0615" w:rsidP="00D254E8">
      <w:pPr>
        <w:autoSpaceDE w:val="0"/>
        <w:autoSpaceDN w:val="0"/>
        <w:spacing w:before="190" w:after="0" w:line="23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математики;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информационно-коммуникационных технологий (ИКТ), необходимой им для дальнейшего обучения. Курс информатики основной школы опирается на опыт постоянного применения ИКТ, уже имеющийся у учащихся, даёт теоретическое осмысление, интерпретацию и обобщение этого опыта. Изу</w:t>
      </w:r>
      <w:r w:rsidR="001561FD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чение информатики в </w:t>
      </w:r>
      <w:r w:rsidR="00D254E8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 классах</w:t>
      </w:r>
      <w:r w:rsidR="001561FD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7–9 классах.</w:t>
      </w:r>
    </w:p>
    <w:p w14:paraId="1143A799" w14:textId="77777777" w:rsidR="00DC0615" w:rsidRPr="00786407" w:rsidRDefault="00DC0615" w:rsidP="00840F0C">
      <w:pPr>
        <w:autoSpaceDE w:val="0"/>
        <w:autoSpaceDN w:val="0"/>
        <w:spacing w:before="192"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6B814157" w14:textId="77777777" w:rsidR="0069760D" w:rsidRPr="00786407" w:rsidRDefault="006A1084" w:rsidP="001561FD">
      <w:pPr>
        <w:autoSpaceDE w:val="0"/>
        <w:autoSpaceDN w:val="0"/>
        <w:spacing w:after="0" w:line="230" w:lineRule="auto"/>
        <w:ind w:firstLine="720"/>
        <w:jc w:val="both"/>
        <w:rPr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14:paraId="78838578" w14:textId="77777777" w:rsidR="00D254E8" w:rsidRPr="00786407" w:rsidRDefault="00D254E8" w:rsidP="00D254E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6 класс</w:t>
      </w:r>
    </w:p>
    <w:p w14:paraId="68A442AE" w14:textId="77777777" w:rsidR="00D254E8" w:rsidRPr="00786407" w:rsidRDefault="00D254E8" w:rsidP="00D254E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Цифровая грамотность</w:t>
      </w:r>
    </w:p>
    <w:p w14:paraId="009EF13F" w14:textId="77777777" w:rsidR="00D254E8" w:rsidRPr="00786407" w:rsidRDefault="00D254E8" w:rsidP="00D254E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Типы компьютеров: персональные компьютеры, встроенные компьютеры, суперкомпьютеры.</w:t>
      </w:r>
    </w:p>
    <w:p w14:paraId="6C999DCE" w14:textId="77777777" w:rsidR="00D254E8" w:rsidRPr="00786407" w:rsidRDefault="00D254E8" w:rsidP="00D254E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</w:t>
      </w:r>
    </w:p>
    <w:p w14:paraId="5C47D036" w14:textId="77777777" w:rsidR="00D254E8" w:rsidRPr="00786407" w:rsidRDefault="00D254E8" w:rsidP="00D254E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Компьютерные вирусы и другие вредоносные программы. Программы для защиты от вирусов. Встроенные антивирусные средства операционных систем.</w:t>
      </w:r>
    </w:p>
    <w:p w14:paraId="4A0B8E0B" w14:textId="77777777" w:rsidR="00D254E8" w:rsidRPr="00786407" w:rsidRDefault="00D254E8" w:rsidP="00D254E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Теоретические основы информатики</w:t>
      </w:r>
    </w:p>
    <w:p w14:paraId="38552173" w14:textId="77777777" w:rsidR="00D254E8" w:rsidRPr="00786407" w:rsidRDefault="00D254E8" w:rsidP="00D254E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Информационные процессы. Получение, хранение, обработка и передача информации (данных).</w:t>
      </w:r>
    </w:p>
    <w:p w14:paraId="34F1105F" w14:textId="77777777" w:rsidR="00D254E8" w:rsidRPr="00786407" w:rsidRDefault="00D254E8" w:rsidP="00D254E8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Двоичный код. Представление данных в компьютере как</w:t>
      </w:r>
      <w:r w:rsidR="00644991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текстов в двоичном алфавите. Количество всевозможных слов</w:t>
      </w:r>
      <w:r w:rsidR="00644991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(кодовых комбинаций) фиксированной длины в двоичном алфавите. Преобразование любого алфавита к </w:t>
      </w:r>
      <w:proofErr w:type="gram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двоичному</w:t>
      </w:r>
      <w:proofErr w:type="gram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14:paraId="1F0DCCF4" w14:textId="77777777" w:rsidR="00644991" w:rsidRPr="00786407" w:rsidRDefault="00D254E8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Информационный объём данных. Бит  — минимальная единица количества информации — двоичный разряд. Байт, килобайт, мегабайт, гигабайт. Хар</w:t>
      </w:r>
      <w:r w:rsidR="00644991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14:paraId="6F7C6835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>Алгоритмизация и основы программирования</w:t>
      </w:r>
    </w:p>
    <w:p w14:paraId="12B6A29B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Среда текстового программирования. Управление исполнителем (например, исполнителем Черепаха). Циклические алгоритмы. Переменные.</w:t>
      </w:r>
    </w:p>
    <w:p w14:paraId="0388D6C6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Разбиение задачи на подзадачи, использование вспомогательных алгоритмов (процедур). Процедуры с параметрами.</w:t>
      </w:r>
    </w:p>
    <w:p w14:paraId="33A421D4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Информационные технологии</w:t>
      </w:r>
    </w:p>
    <w:p w14:paraId="3AB288D3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E37D314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</w:t>
      </w:r>
    </w:p>
    <w:p w14:paraId="6EA98A98" w14:textId="77777777" w:rsidR="00D254E8" w:rsidRPr="00786407" w:rsidRDefault="00644991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ectPr w:rsidR="00D254E8" w:rsidRPr="00786407" w:rsidSect="00786407">
          <w:pgSz w:w="11900" w:h="16840"/>
          <w:pgMar w:top="709" w:right="728" w:bottom="851" w:left="1134" w:header="720" w:footer="720" w:gutter="0"/>
          <w:cols w:space="720" w:equalWidth="0">
            <w:col w:w="10038" w:space="0"/>
          </w:cols>
          <w:docGrid w:linePitch="360"/>
        </w:sect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Создание компьютерных презентаций. Интерактивные элементы. Гиперссылки.</w:t>
      </w:r>
    </w:p>
    <w:p w14:paraId="7936CB72" w14:textId="77777777" w:rsidR="0069760D" w:rsidRPr="00786407" w:rsidRDefault="0069760D" w:rsidP="00840F0C">
      <w:pPr>
        <w:autoSpaceDE w:val="0"/>
        <w:autoSpaceDN w:val="0"/>
        <w:spacing w:after="78" w:line="220" w:lineRule="exact"/>
        <w:jc w:val="both"/>
        <w:rPr>
          <w:sz w:val="28"/>
          <w:szCs w:val="28"/>
          <w:lang w:val="ru-RU"/>
        </w:rPr>
      </w:pPr>
    </w:p>
    <w:p w14:paraId="4627D9B6" w14:textId="77777777" w:rsidR="0069760D" w:rsidRPr="00786407" w:rsidRDefault="006A1084" w:rsidP="001561FD">
      <w:pPr>
        <w:autoSpaceDE w:val="0"/>
        <w:autoSpaceDN w:val="0"/>
        <w:spacing w:after="0" w:line="230" w:lineRule="auto"/>
        <w:ind w:firstLine="709"/>
        <w:jc w:val="both"/>
        <w:rPr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14:paraId="01D7FA5B" w14:textId="09A3FD58" w:rsidR="001561FD" w:rsidRPr="00786407" w:rsidRDefault="006A1084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sz w:val="28"/>
          <w:szCs w:val="28"/>
          <w:lang w:val="ru-RU"/>
        </w:rPr>
        <w:tab/>
      </w:r>
      <w:r w:rsidR="001561FD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Изучение информатики в </w:t>
      </w:r>
      <w:r w:rsidR="00644991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</w:t>
      </w:r>
      <w:r w:rsidR="001561FD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классах направлено на достижение </w:t>
      </w:r>
      <w:proofErr w:type="gramStart"/>
      <w:r w:rsidR="001561FD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="001561FD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следующих личностных, </w:t>
      </w:r>
      <w:proofErr w:type="spellStart"/>
      <w:r w:rsidR="001561FD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="001561FD"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предметных результатов освоения учебного предмета.</w:t>
      </w:r>
    </w:p>
    <w:p w14:paraId="55AC235D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bookmarkStart w:id="3" w:name="_Toc104191455"/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  <w:bookmarkEnd w:id="3"/>
    </w:p>
    <w:p w14:paraId="47D58A5E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социализации</w:t>
      </w:r>
      <w:proofErr w:type="gram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обучающихся средствами предмета.</w:t>
      </w:r>
    </w:p>
    <w:p w14:paraId="662A11FC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Патриотическое воспитание:</w:t>
      </w:r>
    </w:p>
    <w:p w14:paraId="7700E894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заинтересованность в научных знаниях о цифровой трансформации современного общества.</w:t>
      </w:r>
    </w:p>
    <w:p w14:paraId="78E77584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Духовно-нравственное воспитание:</w:t>
      </w:r>
    </w:p>
    <w:p w14:paraId="62943D9D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 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6C0CA931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Гражданское воспитание:</w:t>
      </w:r>
    </w:p>
    <w:p w14:paraId="3CC3B1FD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gram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интернет-среде</w:t>
      </w:r>
      <w:proofErr w:type="gram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 ориентация на совместную деятельность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3A90140C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14:paraId="445DE1BB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</w:t>
      </w:r>
    </w:p>
    <w:p w14:paraId="60A9A6D0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7715845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14:paraId="02543FB0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>Формирование культуры здоровья:</w:t>
      </w:r>
    </w:p>
    <w:p w14:paraId="751BF6A3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установка на здоровый образ жизни, в том числе и за счёт освоения и соблюдения требований безопасной эксплуатации средств ИКТ.</w:t>
      </w:r>
    </w:p>
    <w:p w14:paraId="4CD1B1CB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Трудовое воспитание:</w:t>
      </w:r>
    </w:p>
    <w:p w14:paraId="239E9CC7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научно-технического прогресса.</w:t>
      </w:r>
    </w:p>
    <w:p w14:paraId="40E0A3C7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Экологическое воспитание:</w:t>
      </w:r>
    </w:p>
    <w:p w14:paraId="04F7E41C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наличие представлений о глобальном характере экологических проблем и путей их решения, в том числе с учётом возможностей ИКТ.</w:t>
      </w:r>
    </w:p>
    <w:p w14:paraId="34F6BF58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Адаптация </w:t>
      </w:r>
      <w:proofErr w:type="gramStart"/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обучающегося</w:t>
      </w:r>
      <w:proofErr w:type="gramEnd"/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к изменяющимся условиям социальной среды:</w:t>
      </w:r>
    </w:p>
    <w:p w14:paraId="79175D25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освоение </w:t>
      </w:r>
      <w:proofErr w:type="gram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пространстве. </w:t>
      </w:r>
    </w:p>
    <w:p w14:paraId="105D4DE7" w14:textId="77777777" w:rsidR="001561FD" w:rsidRPr="00786407" w:rsidRDefault="001561FD" w:rsidP="00CE5F29">
      <w:pPr>
        <w:autoSpaceDE w:val="0"/>
        <w:autoSpaceDN w:val="0"/>
        <w:spacing w:before="190" w:after="0" w:line="23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bookmarkStart w:id="4" w:name="_Toc104191456"/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  <w:bookmarkEnd w:id="4"/>
    </w:p>
    <w:p w14:paraId="66825B53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spell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31F67923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Универсальные познавательные действия</w:t>
      </w:r>
    </w:p>
    <w:p w14:paraId="57920277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14:paraId="17756567" w14:textId="77777777" w:rsidR="001561FD" w:rsidRPr="00786407" w:rsidRDefault="001561FD" w:rsidP="00CE5F29">
      <w:pPr>
        <w:pStyle w:val="ad"/>
        <w:numPr>
          <w:ilvl w:val="0"/>
          <w:numId w:val="18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логические рассуждения</w:t>
      </w:r>
      <w:proofErr w:type="gram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делать умозаключения (индуктивные, дедуктивные и по аналогии) и выводы;</w:t>
      </w:r>
    </w:p>
    <w:p w14:paraId="0DBFCF8D" w14:textId="77777777" w:rsidR="001561FD" w:rsidRPr="00786407" w:rsidRDefault="001561FD" w:rsidP="00CE5F29">
      <w:pPr>
        <w:pStyle w:val="ad"/>
        <w:numPr>
          <w:ilvl w:val="0"/>
          <w:numId w:val="18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28A115E" w14:textId="77777777" w:rsidR="001561FD" w:rsidRPr="00786407" w:rsidRDefault="001561FD" w:rsidP="00CE5F29">
      <w:pPr>
        <w:pStyle w:val="ad"/>
        <w:numPr>
          <w:ilvl w:val="0"/>
          <w:numId w:val="18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5C8FF04" w14:textId="77777777" w:rsidR="001561FD" w:rsidRPr="00786407" w:rsidRDefault="001561FD" w:rsidP="00CE5F29">
      <w:pPr>
        <w:pStyle w:val="ad"/>
        <w:numPr>
          <w:ilvl w:val="0"/>
          <w:numId w:val="18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Базовые исследовательские действия:</w:t>
      </w:r>
    </w:p>
    <w:p w14:paraId="1AEC1B51" w14:textId="77777777" w:rsidR="001561FD" w:rsidRPr="00786407" w:rsidRDefault="001561FD" w:rsidP="00CE5F29">
      <w:pPr>
        <w:pStyle w:val="ad"/>
        <w:numPr>
          <w:ilvl w:val="0"/>
          <w:numId w:val="18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EE0A440" w14:textId="77777777" w:rsidR="001561FD" w:rsidRPr="00786407" w:rsidRDefault="001561FD" w:rsidP="00CE5F29">
      <w:pPr>
        <w:pStyle w:val="ad"/>
        <w:numPr>
          <w:ilvl w:val="0"/>
          <w:numId w:val="18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оценивать применимость и достоверность информации, полученной в ходе исследования;</w:t>
      </w:r>
    </w:p>
    <w:p w14:paraId="3B0A2370" w14:textId="77777777" w:rsidR="001561FD" w:rsidRPr="00786407" w:rsidRDefault="001561FD" w:rsidP="00CE5F29">
      <w:pPr>
        <w:pStyle w:val="ad"/>
        <w:numPr>
          <w:ilvl w:val="0"/>
          <w:numId w:val="18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 новых условиях и контекстах.</w:t>
      </w:r>
    </w:p>
    <w:p w14:paraId="0EFE40A7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>Работа с информацией:</w:t>
      </w:r>
    </w:p>
    <w:p w14:paraId="4B030CA7" w14:textId="77777777" w:rsidR="001561FD" w:rsidRPr="00786407" w:rsidRDefault="001561FD" w:rsidP="00CE5F29">
      <w:pPr>
        <w:pStyle w:val="ad"/>
        <w:numPr>
          <w:ilvl w:val="0"/>
          <w:numId w:val="19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F092F2B" w14:textId="77777777" w:rsidR="001561FD" w:rsidRPr="00786407" w:rsidRDefault="001561FD" w:rsidP="00CE5F29">
      <w:pPr>
        <w:pStyle w:val="ad"/>
        <w:numPr>
          <w:ilvl w:val="0"/>
          <w:numId w:val="19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14:paraId="2E636FEB" w14:textId="77777777" w:rsidR="001561FD" w:rsidRPr="00786407" w:rsidRDefault="001561FD" w:rsidP="00CE5F29">
      <w:pPr>
        <w:pStyle w:val="ad"/>
        <w:numPr>
          <w:ilvl w:val="0"/>
          <w:numId w:val="19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7C96868" w14:textId="77777777" w:rsidR="001561FD" w:rsidRPr="00786407" w:rsidRDefault="001561FD" w:rsidP="00CE5F29">
      <w:pPr>
        <w:pStyle w:val="ad"/>
        <w:numPr>
          <w:ilvl w:val="0"/>
          <w:numId w:val="19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выбирать оптимальную форму представления информации и иллюстрировать решаемые задачи несложными схемами, диаграммами, иными графическими объектами и их комбинациями;</w:t>
      </w:r>
    </w:p>
    <w:p w14:paraId="44B7360C" w14:textId="77777777" w:rsidR="001561FD" w:rsidRPr="00786407" w:rsidRDefault="001561FD" w:rsidP="00CE5F29">
      <w:pPr>
        <w:pStyle w:val="ad"/>
        <w:numPr>
          <w:ilvl w:val="0"/>
          <w:numId w:val="19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оценивать достоверность информации по критериям, предложенным учителем или сформулированным самостоятельно;</w:t>
      </w:r>
    </w:p>
    <w:p w14:paraId="43A14326" w14:textId="77777777" w:rsidR="001561FD" w:rsidRPr="00786407" w:rsidRDefault="001561FD" w:rsidP="00CE5F29">
      <w:pPr>
        <w:pStyle w:val="ad"/>
        <w:numPr>
          <w:ilvl w:val="0"/>
          <w:numId w:val="19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запоминать и систематизировать информацию. </w:t>
      </w:r>
    </w:p>
    <w:p w14:paraId="1C99EC03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Универсальные коммуникативные действия</w:t>
      </w:r>
    </w:p>
    <w:p w14:paraId="57FFF572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Общение:</w:t>
      </w:r>
    </w:p>
    <w:p w14:paraId="117805C3" w14:textId="77777777" w:rsidR="001561FD" w:rsidRPr="00786407" w:rsidRDefault="001561FD" w:rsidP="00CE5F29">
      <w:pPr>
        <w:pStyle w:val="ad"/>
        <w:numPr>
          <w:ilvl w:val="0"/>
          <w:numId w:val="20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481BA2B" w14:textId="77777777" w:rsidR="001561FD" w:rsidRPr="00786407" w:rsidRDefault="001561FD" w:rsidP="00CE5F29">
      <w:pPr>
        <w:pStyle w:val="ad"/>
        <w:numPr>
          <w:ilvl w:val="0"/>
          <w:numId w:val="20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FCFE388" w14:textId="77777777" w:rsidR="001561FD" w:rsidRPr="00786407" w:rsidRDefault="001561FD" w:rsidP="00CE5F29">
      <w:pPr>
        <w:pStyle w:val="ad"/>
        <w:numPr>
          <w:ilvl w:val="0"/>
          <w:numId w:val="20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5589F11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Совместная деятельность (сотрудничество):</w:t>
      </w:r>
    </w:p>
    <w:p w14:paraId="53DB0DAA" w14:textId="77777777" w:rsidR="001561FD" w:rsidRPr="00786407" w:rsidRDefault="001561FD" w:rsidP="00CE5F29">
      <w:pPr>
        <w:pStyle w:val="ad"/>
        <w:numPr>
          <w:ilvl w:val="0"/>
          <w:numId w:val="21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в том числе при создании информационного продукта;</w:t>
      </w:r>
    </w:p>
    <w:p w14:paraId="15A81F55" w14:textId="77777777" w:rsidR="001561FD" w:rsidRPr="00786407" w:rsidRDefault="001561FD" w:rsidP="00CE5F29">
      <w:pPr>
        <w:pStyle w:val="ad"/>
        <w:numPr>
          <w:ilvl w:val="0"/>
          <w:numId w:val="21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DC6BAEC" w14:textId="77777777" w:rsidR="001561FD" w:rsidRPr="00786407" w:rsidRDefault="001561FD" w:rsidP="00CE5F29">
      <w:pPr>
        <w:pStyle w:val="ad"/>
        <w:numPr>
          <w:ilvl w:val="0"/>
          <w:numId w:val="21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BFDCEAA" w14:textId="77777777" w:rsidR="001561FD" w:rsidRPr="00786407" w:rsidRDefault="001561FD" w:rsidP="00CE5F29">
      <w:pPr>
        <w:pStyle w:val="ad"/>
        <w:numPr>
          <w:ilvl w:val="0"/>
          <w:numId w:val="21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52EE555B" w14:textId="77777777" w:rsidR="001561FD" w:rsidRPr="00786407" w:rsidRDefault="001561FD" w:rsidP="00CE5F29">
      <w:pPr>
        <w:pStyle w:val="ad"/>
        <w:numPr>
          <w:ilvl w:val="0"/>
          <w:numId w:val="21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14:paraId="1C4D58CE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Универсальные регулятивные действия</w:t>
      </w:r>
    </w:p>
    <w:p w14:paraId="5E549B05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14:paraId="6ECBF3E4" w14:textId="77777777" w:rsidR="001561FD" w:rsidRPr="00786407" w:rsidRDefault="001561FD" w:rsidP="00CE5F29">
      <w:pPr>
        <w:pStyle w:val="ad"/>
        <w:numPr>
          <w:ilvl w:val="0"/>
          <w:numId w:val="22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выявлять в жизненных и учебных ситуациях проблемы, требующие решения;</w:t>
      </w:r>
    </w:p>
    <w:p w14:paraId="2158734E" w14:textId="77777777" w:rsidR="001561FD" w:rsidRPr="00786407" w:rsidRDefault="001561FD" w:rsidP="00CE5F29">
      <w:pPr>
        <w:pStyle w:val="ad"/>
        <w:numPr>
          <w:ilvl w:val="0"/>
          <w:numId w:val="22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14:paraId="594C4C61" w14:textId="77777777" w:rsidR="001561FD" w:rsidRPr="00786407" w:rsidRDefault="001561FD" w:rsidP="00CE5F29">
      <w:pPr>
        <w:pStyle w:val="ad"/>
        <w:numPr>
          <w:ilvl w:val="0"/>
          <w:numId w:val="22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5F1B054B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14:paraId="2AA70934" w14:textId="77777777" w:rsidR="001561FD" w:rsidRPr="00786407" w:rsidRDefault="001561FD" w:rsidP="00CE5F29">
      <w:pPr>
        <w:pStyle w:val="ad"/>
        <w:numPr>
          <w:ilvl w:val="0"/>
          <w:numId w:val="23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самомотивации</w:t>
      </w:r>
      <w:proofErr w:type="spellEnd"/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рефлексии;</w:t>
      </w:r>
    </w:p>
    <w:p w14:paraId="6518EC80" w14:textId="77777777" w:rsidR="001561FD" w:rsidRPr="00786407" w:rsidRDefault="001561FD" w:rsidP="00CE5F29">
      <w:pPr>
        <w:pStyle w:val="ad"/>
        <w:numPr>
          <w:ilvl w:val="0"/>
          <w:numId w:val="23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835D7D3" w14:textId="77777777" w:rsidR="001561FD" w:rsidRPr="00786407" w:rsidRDefault="001561FD" w:rsidP="00CE5F29">
      <w:pPr>
        <w:pStyle w:val="ad"/>
        <w:numPr>
          <w:ilvl w:val="0"/>
          <w:numId w:val="23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14:paraId="14A56DA8" w14:textId="77777777" w:rsidR="001561FD" w:rsidRPr="00786407" w:rsidRDefault="001561FD" w:rsidP="00CE5F29">
      <w:pPr>
        <w:pStyle w:val="ad"/>
        <w:numPr>
          <w:ilvl w:val="0"/>
          <w:numId w:val="23"/>
        </w:numPr>
        <w:autoSpaceDE w:val="0"/>
        <w:autoSpaceDN w:val="0"/>
        <w:spacing w:before="190" w:after="0" w:line="23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оценивать соответствие результата цели и условиям.</w:t>
      </w:r>
    </w:p>
    <w:p w14:paraId="296C7BC2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Эмоциональный интеллект:</w:t>
      </w:r>
    </w:p>
    <w:p w14:paraId="41D47E05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другого.</w:t>
      </w:r>
    </w:p>
    <w:p w14:paraId="0FF356AB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Принятие себя и других:</w:t>
      </w:r>
    </w:p>
    <w:p w14:paraId="0550913A" w14:textId="77777777" w:rsidR="001561FD" w:rsidRPr="00786407" w:rsidRDefault="001561FD" w:rsidP="001561FD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7EE00CE6" w14:textId="77777777" w:rsidR="001561FD" w:rsidRPr="00786407" w:rsidRDefault="001561FD" w:rsidP="00CE5F29">
      <w:pPr>
        <w:autoSpaceDE w:val="0"/>
        <w:autoSpaceDN w:val="0"/>
        <w:spacing w:before="190" w:after="0" w:line="23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bookmarkStart w:id="5" w:name="_Toc104191457"/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  <w:bookmarkEnd w:id="5"/>
    </w:p>
    <w:p w14:paraId="56FD4D68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6 класс</w:t>
      </w:r>
    </w:p>
    <w:p w14:paraId="4E8F6074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14:paraId="6D741B87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</w:t>
      </w:r>
    </w:p>
    <w:p w14:paraId="1A50FEA2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14:paraId="3045589B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14:paraId="6F64FE49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Иметь представление об основных единицах измерения информационного объёма данных;</w:t>
      </w:r>
    </w:p>
    <w:p w14:paraId="107C1768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Сравнивать размеры текстовых, графических, звуковых файлов и видеофайлов;</w:t>
      </w:r>
    </w:p>
    <w:p w14:paraId="039A9F04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Разбивать задачи на подзадачи;</w:t>
      </w:r>
    </w:p>
    <w:p w14:paraId="5DD312B3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14:paraId="05814A5A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Объяснять различие между растровой и векторной графикой;</w:t>
      </w:r>
    </w:p>
    <w:p w14:paraId="4C0E12B2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Создавать простые векторные рисунки и использовать их для иллюстрации создаваемых документов;</w:t>
      </w:r>
    </w:p>
    <w:p w14:paraId="52F012C0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Создавать и редактировать текстовые документы, содержащие списки, таблицы;</w:t>
      </w:r>
    </w:p>
    <w:p w14:paraId="5F0C32A7" w14:textId="77777777" w:rsidR="00644991" w:rsidRPr="00786407" w:rsidRDefault="00644991" w:rsidP="00644991">
      <w:pPr>
        <w:autoSpaceDE w:val="0"/>
        <w:autoSpaceDN w:val="0"/>
        <w:spacing w:before="190" w:after="0" w:line="23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864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Создавать интерактивные компьютерные презентации, в том числе с элементами анимации.</w:t>
      </w:r>
    </w:p>
    <w:p w14:paraId="720027E0" w14:textId="77777777" w:rsidR="00644991" w:rsidRDefault="00644991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B06BC35" w14:textId="77777777" w:rsidR="00644991" w:rsidRPr="00644991" w:rsidRDefault="00644991" w:rsidP="00644991">
      <w:pPr>
        <w:autoSpaceDE w:val="0"/>
        <w:autoSpaceDN w:val="0"/>
        <w:spacing w:before="190"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644991" w:rsidRPr="00644991">
          <w:pgSz w:w="11900" w:h="16840"/>
          <w:pgMar w:top="28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1C6EEC3D" w14:textId="77777777" w:rsidR="0069760D" w:rsidRPr="006A1084" w:rsidRDefault="0069760D">
      <w:pPr>
        <w:autoSpaceDE w:val="0"/>
        <w:autoSpaceDN w:val="0"/>
        <w:spacing w:after="64" w:line="220" w:lineRule="exact"/>
        <w:rPr>
          <w:lang w:val="ru-RU"/>
        </w:rPr>
      </w:pPr>
    </w:p>
    <w:p w14:paraId="66698F5D" w14:textId="77777777" w:rsidR="0069760D" w:rsidRPr="00644991" w:rsidRDefault="006A1084">
      <w:pPr>
        <w:autoSpaceDE w:val="0"/>
        <w:autoSpaceDN w:val="0"/>
        <w:spacing w:after="258" w:line="233" w:lineRule="auto"/>
        <w:rPr>
          <w:lang w:val="ru-RU"/>
        </w:rPr>
      </w:pPr>
      <w:r w:rsidRPr="00644991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"/>
        <w:gridCol w:w="3854"/>
        <w:gridCol w:w="528"/>
        <w:gridCol w:w="1093"/>
        <w:gridCol w:w="1134"/>
        <w:gridCol w:w="883"/>
        <w:gridCol w:w="3511"/>
        <w:gridCol w:w="1418"/>
        <w:gridCol w:w="2693"/>
      </w:tblGrid>
      <w:tr w:rsidR="00DF03CF" w14:paraId="6D61479B" w14:textId="77777777" w:rsidTr="007B7621">
        <w:trPr>
          <w:trHeight w:hRule="exact" w:val="348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BB7AA" w14:textId="77777777" w:rsidR="00DF03CF" w:rsidRDefault="00DF03CF" w:rsidP="0078640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1B0DA" w14:textId="77777777" w:rsidR="00DF03CF" w:rsidRPr="006A1084" w:rsidRDefault="00DF03CF" w:rsidP="007864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A10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A6899" w14:textId="77777777" w:rsidR="00DF03CF" w:rsidRDefault="00DF03CF" w:rsidP="007864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8169" w14:textId="77777777" w:rsidR="00DF03CF" w:rsidRDefault="00DF03CF" w:rsidP="0078640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06C16" w14:textId="77777777" w:rsidR="00DF03CF" w:rsidRDefault="00DF03CF" w:rsidP="0078640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F8B1F" w14:textId="77777777" w:rsidR="00DF03CF" w:rsidRDefault="00DF03CF" w:rsidP="0078640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8D2F1" w14:textId="77777777" w:rsidR="00DF03CF" w:rsidRDefault="00DF03CF" w:rsidP="00786407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F03CF" w14:paraId="68E4707A" w14:textId="77777777" w:rsidTr="007B7621">
        <w:trPr>
          <w:trHeight w:hRule="exact" w:val="57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0044" w14:textId="77777777" w:rsidR="00DF03CF" w:rsidRDefault="00DF03CF" w:rsidP="00786407"/>
        </w:tc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0D65" w14:textId="77777777" w:rsidR="00DF03CF" w:rsidRDefault="00DF03CF" w:rsidP="0078640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68342" w14:textId="77777777" w:rsidR="00DF03CF" w:rsidRDefault="00DF03CF" w:rsidP="0078640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62ADB" w14:textId="77777777" w:rsidR="00DF03CF" w:rsidRDefault="00DF03CF" w:rsidP="0078640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70706" w14:textId="77777777" w:rsidR="00DF03CF" w:rsidRDefault="00DF03CF" w:rsidP="0078640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477E" w14:textId="77777777" w:rsidR="00DF03CF" w:rsidRDefault="00DF03CF" w:rsidP="00786407"/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B690" w14:textId="77777777" w:rsidR="00DF03CF" w:rsidRDefault="00DF03CF" w:rsidP="0078640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B403" w14:textId="77777777" w:rsidR="00DF03CF" w:rsidRDefault="00DF03CF" w:rsidP="0078640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C10A" w14:textId="77777777" w:rsidR="00DF03CF" w:rsidRDefault="00DF03CF" w:rsidP="00786407"/>
        </w:tc>
      </w:tr>
    </w:tbl>
    <w:tbl>
      <w:tblPr>
        <w:tblStyle w:val="TableNormal"/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67"/>
        <w:gridCol w:w="1134"/>
        <w:gridCol w:w="1135"/>
        <w:gridCol w:w="850"/>
        <w:gridCol w:w="3544"/>
        <w:gridCol w:w="1418"/>
        <w:gridCol w:w="2693"/>
      </w:tblGrid>
      <w:tr w:rsidR="007B7621" w:rsidRPr="00644991" w14:paraId="27F2CFA0" w14:textId="77777777" w:rsidTr="007B7621">
        <w:trPr>
          <w:trHeight w:val="339"/>
        </w:trPr>
        <w:tc>
          <w:tcPr>
            <w:tcW w:w="15593" w:type="dxa"/>
            <w:gridSpan w:val="9"/>
          </w:tcPr>
          <w:p w14:paraId="1EBBDBFA" w14:textId="77777777" w:rsidR="007B7621" w:rsidRDefault="007B7621" w:rsidP="00DF03CF">
            <w:pPr>
              <w:spacing w:before="78" w:line="230" w:lineRule="auto"/>
              <w:ind w:left="72"/>
              <w:rPr>
                <w:rFonts w:eastAsia="Times New Roman"/>
                <w:color w:val="000000"/>
                <w:w w:val="97"/>
                <w:sz w:val="16"/>
                <w:lang w:val="ru-RU"/>
              </w:rPr>
            </w:pPr>
            <w:r w:rsidRPr="006A10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Цифровая грамотность</w:t>
            </w:r>
          </w:p>
        </w:tc>
      </w:tr>
      <w:tr w:rsidR="00DF03CF" w:rsidRPr="00E60457" w14:paraId="6A6660E5" w14:textId="77777777" w:rsidTr="007B7621">
        <w:trPr>
          <w:trHeight w:val="816"/>
        </w:trPr>
        <w:tc>
          <w:tcPr>
            <w:tcW w:w="567" w:type="dxa"/>
          </w:tcPr>
          <w:p w14:paraId="291403BE" w14:textId="77777777" w:rsidR="00DF03CF" w:rsidRPr="009F1439" w:rsidRDefault="00DF03CF" w:rsidP="00644991">
            <w:pPr>
              <w:pStyle w:val="TableParagraph"/>
              <w:spacing w:before="89" w:line="232" w:lineRule="auto"/>
              <w:ind w:left="113" w:right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E068F6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1 Компь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ютер </w:t>
            </w:r>
          </w:p>
        </w:tc>
        <w:tc>
          <w:tcPr>
            <w:tcW w:w="567" w:type="dxa"/>
          </w:tcPr>
          <w:p w14:paraId="5F279682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34" w:type="dxa"/>
          </w:tcPr>
          <w:p w14:paraId="0CC5DDDC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35" w:type="dxa"/>
          </w:tcPr>
          <w:p w14:paraId="1DDCF23A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50" w:type="dxa"/>
          </w:tcPr>
          <w:p w14:paraId="4045627A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</w:tcPr>
          <w:p w14:paraId="40DFC021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арактеризовать типы персональных компьютеров</w:t>
            </w:r>
          </w:p>
        </w:tc>
        <w:tc>
          <w:tcPr>
            <w:tcW w:w="1418" w:type="dxa"/>
          </w:tcPr>
          <w:p w14:paraId="62DA9BB6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14:paraId="77947A44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2693" w:type="dxa"/>
          </w:tcPr>
          <w:p w14:paraId="16238B27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7" w:history="1">
              <w:r w:rsidR="00DF03CF" w:rsidRPr="007B7621">
                <w:rPr>
                  <w:rStyle w:val="aff8"/>
                  <w:rFonts w:eastAsia="Times New Roman"/>
                  <w:w w:val="97"/>
                  <w:sz w:val="16"/>
                  <w:lang w:val="ru-RU"/>
                </w:rPr>
                <w:t>https://youtu.be/qQJXPnIZiGE</w:t>
              </w:r>
            </w:hyperlink>
          </w:p>
          <w:p w14:paraId="6C9E01CD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8" w:history="1">
              <w:r w:rsidR="00DF03CF" w:rsidRPr="007B7621">
                <w:rPr>
                  <w:rStyle w:val="aff8"/>
                  <w:sz w:val="16"/>
                  <w:lang w:val="ru-RU"/>
                </w:rPr>
                <w:t>https://infourok.ru/material.html?mid=17879</w:t>
              </w:r>
            </w:hyperlink>
          </w:p>
          <w:p w14:paraId="04B7FCE1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9" w:history="1">
              <w:r w:rsidR="00DF03CF" w:rsidRPr="007B7621">
                <w:rPr>
                  <w:rStyle w:val="aff8"/>
                  <w:sz w:val="16"/>
                  <w:lang w:val="ru-RU"/>
                </w:rPr>
                <w:t>https://testedu.ru/test/informatika/6-klass/vxodnoj-test-po-informatike.html</w:t>
              </w:r>
            </w:hyperlink>
          </w:p>
          <w:p w14:paraId="216CEA54" w14:textId="77777777" w:rsidR="00DF03CF" w:rsidRPr="007B7621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</w:p>
        </w:tc>
      </w:tr>
      <w:tr w:rsidR="00DF03CF" w:rsidRPr="00E60457" w14:paraId="317F1B39" w14:textId="77777777" w:rsidTr="007B7621">
        <w:trPr>
          <w:trHeight w:val="3615"/>
        </w:trPr>
        <w:tc>
          <w:tcPr>
            <w:tcW w:w="567" w:type="dxa"/>
          </w:tcPr>
          <w:p w14:paraId="74A01CDC" w14:textId="77777777" w:rsidR="00DF03CF" w:rsidRPr="009F1439" w:rsidRDefault="00DF03CF" w:rsidP="00644991">
            <w:pPr>
              <w:pStyle w:val="TableParagraph"/>
              <w:spacing w:before="89" w:line="232" w:lineRule="auto"/>
              <w:ind w:left="113" w:right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8024CD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2 Файловая система</w:t>
            </w:r>
          </w:p>
        </w:tc>
        <w:tc>
          <w:tcPr>
            <w:tcW w:w="567" w:type="dxa"/>
          </w:tcPr>
          <w:p w14:paraId="78109021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34" w:type="dxa"/>
          </w:tcPr>
          <w:p w14:paraId="2E764304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14:paraId="09F5C234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50" w:type="dxa"/>
          </w:tcPr>
          <w:p w14:paraId="3427FEE3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</w:tcPr>
          <w:p w14:paraId="7D6A1491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выполнять основные операции с файлами и папками </w:t>
            </w:r>
          </w:p>
          <w:p w14:paraId="69A3F12A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папку с нужным файлом по заданному пути</w:t>
            </w:r>
          </w:p>
        </w:tc>
        <w:tc>
          <w:tcPr>
            <w:tcW w:w="1418" w:type="dxa"/>
          </w:tcPr>
          <w:p w14:paraId="5167C713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опрос; Самооценка с использованием «Оценочного листа»</w:t>
            </w:r>
          </w:p>
        </w:tc>
        <w:tc>
          <w:tcPr>
            <w:tcW w:w="2693" w:type="dxa"/>
          </w:tcPr>
          <w:p w14:paraId="154D168C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10" w:history="1">
              <w:r w:rsidR="00DF03CF" w:rsidRPr="007B7621">
                <w:rPr>
                  <w:rStyle w:val="aff8"/>
                  <w:sz w:val="16"/>
                  <w:lang w:val="ru-RU"/>
                </w:rPr>
                <w:t>https://lbz.ru/metodist/authors/informatika/3/eor6.php</w:t>
              </w:r>
            </w:hyperlink>
          </w:p>
          <w:p w14:paraId="4966A8E3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11" w:history="1">
              <w:r w:rsidR="00DF03CF" w:rsidRPr="007B7621">
                <w:rPr>
                  <w:rStyle w:val="aff8"/>
                  <w:sz w:val="16"/>
                  <w:lang w:val="ru-RU"/>
                </w:rPr>
                <w:t>http://school-collection.edu.ru/catalog/res/1780aaa6-0bd1-465b-a2e4-dda69e458780/</w:t>
              </w:r>
            </w:hyperlink>
            <w:r w:rsidR="00DF03CF" w:rsidRPr="007B7621">
              <w:rPr>
                <w:rStyle w:val="aff8"/>
                <w:sz w:val="16"/>
                <w:lang w:val="ru-RU"/>
              </w:rPr>
              <w:t>?</w:t>
            </w:r>
          </w:p>
          <w:p w14:paraId="0269F6DE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12" w:history="1">
              <w:r w:rsidR="00DF03CF" w:rsidRPr="007B7621">
                <w:rPr>
                  <w:rStyle w:val="aff8"/>
                  <w:sz w:val="16"/>
                  <w:lang w:val="ru-RU"/>
                </w:rPr>
                <w:t>https://easyen.ru/load/informatika/6_klass/urok_3_razmer_fajla/115-1-0-19243</w:t>
              </w:r>
            </w:hyperlink>
          </w:p>
          <w:p w14:paraId="3630536D" w14:textId="77777777" w:rsidR="00DF03CF" w:rsidRPr="00CE41DA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13" w:history="1">
              <w:r w:rsidR="00DF03CF" w:rsidRPr="007B7621">
                <w:rPr>
                  <w:rStyle w:val="aff8"/>
                  <w:sz w:val="16"/>
                  <w:lang w:val="ru-RU"/>
                </w:rPr>
                <w:t>https://www.sites.google.com/a/i-dist.ru/informacionnye-tehnologii-ucebnoe-posobie/operacionnye-sistemy-personalnogo-komputera/prakticeskaa-rabota-no3</w:t>
              </w:r>
            </w:hyperlink>
          </w:p>
          <w:p w14:paraId="76FD5FF4" w14:textId="77777777" w:rsidR="00DF03CF" w:rsidRPr="00CE41DA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14" w:history="1">
              <w:r w:rsidR="00DF03CF" w:rsidRPr="007B7621">
                <w:rPr>
                  <w:rStyle w:val="aff8"/>
                  <w:sz w:val="16"/>
                  <w:lang w:val="ru-RU"/>
                </w:rPr>
                <w:t>http://school14.neftekamsk.ru/teacher/dok/dok2/r2.html</w:t>
              </w:r>
            </w:hyperlink>
          </w:p>
          <w:p w14:paraId="7156FEEF" w14:textId="77777777" w:rsidR="00DF03CF" w:rsidRPr="00CE41DA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</w:p>
        </w:tc>
      </w:tr>
      <w:tr w:rsidR="00DF03CF" w:rsidRPr="00644991" w14:paraId="4F671EBB" w14:textId="77777777" w:rsidTr="007B7621">
        <w:trPr>
          <w:trHeight w:val="325"/>
        </w:trPr>
        <w:tc>
          <w:tcPr>
            <w:tcW w:w="4252" w:type="dxa"/>
            <w:gridSpan w:val="2"/>
          </w:tcPr>
          <w:p w14:paraId="7444320B" w14:textId="77777777" w:rsidR="00DF03CF" w:rsidRDefault="00DF03CF" w:rsidP="00DF03CF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14:paraId="7740D61D" w14:textId="77777777" w:rsidR="00DF03CF" w:rsidRPr="00DF03CF" w:rsidRDefault="00DF03CF" w:rsidP="00DF03CF">
            <w:pPr>
              <w:spacing w:before="78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34" w:type="dxa"/>
          </w:tcPr>
          <w:p w14:paraId="0D631C23" w14:textId="77777777" w:rsidR="00DF03CF" w:rsidRPr="00DF03CF" w:rsidRDefault="00DF03CF" w:rsidP="00DF03C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5" w:type="dxa"/>
          </w:tcPr>
          <w:p w14:paraId="2E3B1919" w14:textId="77777777" w:rsidR="00DF03CF" w:rsidRPr="00E6514E" w:rsidRDefault="00DF03CF" w:rsidP="00DF03CF">
            <w:pPr>
              <w:spacing w:before="78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C3E9845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</w:tcPr>
          <w:p w14:paraId="78644DC7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418" w:type="dxa"/>
          </w:tcPr>
          <w:p w14:paraId="3B08CCC5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693" w:type="dxa"/>
          </w:tcPr>
          <w:p w14:paraId="5BA4769C" w14:textId="77777777" w:rsidR="00DF03CF" w:rsidRPr="00DF03CF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DF03CF" w:rsidRPr="00644991" w14:paraId="6470D7A7" w14:textId="77777777" w:rsidTr="00DF03CF">
        <w:trPr>
          <w:trHeight w:val="410"/>
        </w:trPr>
        <w:tc>
          <w:tcPr>
            <w:tcW w:w="1559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4212C087" w14:textId="77777777" w:rsidR="00DF03CF" w:rsidRPr="00DF03CF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DF03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Теоретичес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кие основы информатики </w:t>
            </w:r>
          </w:p>
        </w:tc>
      </w:tr>
      <w:tr w:rsidR="00DF03CF" w:rsidRPr="009F1439" w14:paraId="31656877" w14:textId="77777777" w:rsidTr="007B7621">
        <w:trPr>
          <w:trHeight w:val="816"/>
        </w:trPr>
        <w:tc>
          <w:tcPr>
            <w:tcW w:w="567" w:type="dxa"/>
            <w:tcBorders>
              <w:left w:val="single" w:sz="6" w:space="0" w:color="000000"/>
            </w:tcBorders>
          </w:tcPr>
          <w:p w14:paraId="580E0EFD" w14:textId="77777777" w:rsidR="00DF03CF" w:rsidRPr="009F1439" w:rsidRDefault="00DF03CF" w:rsidP="00644991">
            <w:pPr>
              <w:pStyle w:val="TableParagraph"/>
              <w:spacing w:before="61" w:line="2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2E61DA46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3 Защита</w:t>
            </w:r>
          </w:p>
          <w:p w14:paraId="7AFF8B83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 вредоносных программ </w:t>
            </w:r>
          </w:p>
        </w:tc>
        <w:tc>
          <w:tcPr>
            <w:tcW w:w="567" w:type="dxa"/>
          </w:tcPr>
          <w:p w14:paraId="389829DC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34" w:type="dxa"/>
          </w:tcPr>
          <w:p w14:paraId="408AADC5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35" w:type="dxa"/>
          </w:tcPr>
          <w:p w14:paraId="23393808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850" w:type="dxa"/>
          </w:tcPr>
          <w:p w14:paraId="65276019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</w:tcPr>
          <w:p w14:paraId="329E8D14" w14:textId="77777777" w:rsidR="00DF03CF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</w:t>
            </w:r>
          </w:p>
          <w:p w14:paraId="0797049F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защиту информации</w:t>
            </w:r>
          </w:p>
          <w:p w14:paraId="4798FEC2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 компьютерных вирусов с помощью антивирусных программ</w:t>
            </w:r>
          </w:p>
        </w:tc>
        <w:tc>
          <w:tcPr>
            <w:tcW w:w="1418" w:type="dxa"/>
          </w:tcPr>
          <w:p w14:paraId="53723EC1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  <w:p w14:paraId="60DE49A1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2693" w:type="dxa"/>
          </w:tcPr>
          <w:p w14:paraId="4ABB8552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15" w:history="1">
              <w:r w:rsidR="00DF03CF" w:rsidRPr="007B7621">
                <w:rPr>
                  <w:rStyle w:val="aff8"/>
                  <w:sz w:val="16"/>
                  <w:lang w:val="ru-RU"/>
                </w:rPr>
                <w:t>https://nsportal.ru/shkola/informatika-i-ikt/library/2014/09/03/kompyuternye-virusy-i-antivirusnye-programmy</w:t>
              </w:r>
            </w:hyperlink>
          </w:p>
          <w:p w14:paraId="16F680D8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16" w:history="1">
              <w:r w:rsidR="00DF03CF" w:rsidRPr="007B7621">
                <w:rPr>
                  <w:rStyle w:val="aff8"/>
                  <w:sz w:val="16"/>
                  <w:lang w:val="ru-RU"/>
                </w:rPr>
                <w:t>https://youtu.be/Jjxu_6ES5FU</w:t>
              </w:r>
            </w:hyperlink>
          </w:p>
          <w:p w14:paraId="09B9A115" w14:textId="77777777" w:rsidR="00DF03CF" w:rsidRPr="007B7621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</w:p>
        </w:tc>
      </w:tr>
      <w:tr w:rsidR="00DF03CF" w:rsidRPr="00E60457" w14:paraId="42387040" w14:textId="77777777" w:rsidTr="007B7621">
        <w:trPr>
          <w:trHeight w:val="816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A655BCC" w14:textId="77777777" w:rsidR="00DF03CF" w:rsidRPr="009F1439" w:rsidRDefault="00DF03CF" w:rsidP="00644991">
            <w:pPr>
              <w:pStyle w:val="TableParagraph"/>
              <w:spacing w:before="66" w:line="230" w:lineRule="auto"/>
              <w:ind w:left="110"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14:paraId="3D7F6E49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4 Информация и информационные процессы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5CB6C3CE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A829524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2EA08815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F9146B9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635310C7" w14:textId="77777777" w:rsidR="00DF03CF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</w:t>
            </w:r>
          </w:p>
          <w:p w14:paraId="04B79FE0" w14:textId="77777777" w:rsidR="00DF03CF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</w:t>
            </w: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риводить примеры информационных процессов в окружающем мире </w:t>
            </w:r>
          </w:p>
          <w:p w14:paraId="137D1857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Выби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рать форму представления инфор</w:t>
            </w: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мации в зависимости от поставленной задачи </w:t>
            </w:r>
          </w:p>
          <w:p w14:paraId="411B6B6A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обработку информации по заданному алгоритму </w:t>
            </w:r>
          </w:p>
          <w:p w14:paraId="53F4A8FC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алгоритм преобразования информации</w:t>
            </w:r>
          </w:p>
        </w:tc>
        <w:tc>
          <w:tcPr>
            <w:tcW w:w="1418" w:type="dxa"/>
          </w:tcPr>
          <w:p w14:paraId="6C039F77" w14:textId="77777777" w:rsidR="00DF03CF" w:rsidRPr="00644991" w:rsidRDefault="00DF03CF" w:rsidP="00F51A67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Практическая </w:t>
            </w:r>
            <w:r w:rsidR="00F51A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14:paraId="620982DA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17" w:history="1">
              <w:r w:rsidR="00DF03CF" w:rsidRPr="007B7621">
                <w:rPr>
                  <w:rStyle w:val="aff8"/>
                  <w:sz w:val="16"/>
                  <w:lang w:val="ru-RU"/>
                </w:rPr>
                <w:t>https://bosova.ru/metodist/authors/informatika/3/eor7.php</w:t>
              </w:r>
            </w:hyperlink>
          </w:p>
          <w:p w14:paraId="21EDD152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18" w:history="1">
              <w:r w:rsidR="00DF03CF" w:rsidRPr="007B7621">
                <w:rPr>
                  <w:rStyle w:val="aff8"/>
                  <w:sz w:val="16"/>
                  <w:lang w:val="ru-RU"/>
                </w:rPr>
                <w:t>https://znanio.ru/media/praktichesk</w:t>
              </w:r>
              <w:r w:rsidR="00DF03CF" w:rsidRPr="007B7621">
                <w:rPr>
                  <w:rStyle w:val="aff8"/>
                  <w:sz w:val="16"/>
                  <w:lang w:val="ru-RU"/>
                </w:rPr>
                <w:lastRenderedPageBreak/>
                <w:t>aya-rabota-po-teme-preobrazovanie-v-tablitsu-suschestvuyuschego-teksta-2570725</w:t>
              </w:r>
            </w:hyperlink>
          </w:p>
          <w:p w14:paraId="3B83EE63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19" w:history="1">
              <w:r w:rsidR="00DF03CF" w:rsidRPr="007B7621">
                <w:rPr>
                  <w:rStyle w:val="aff8"/>
                  <w:sz w:val="16"/>
                  <w:lang w:val="ru-RU"/>
                </w:rPr>
                <w:t>http://school-collection.edu.ru/catalog/res/8f1f639b-c4e7-4507-be83-4a8357812ba1/?interface=catalog</w:t>
              </w:r>
            </w:hyperlink>
          </w:p>
          <w:p w14:paraId="4F5D1D43" w14:textId="77777777" w:rsidR="00DF03CF" w:rsidRPr="007B7621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</w:p>
        </w:tc>
      </w:tr>
      <w:tr w:rsidR="00DF03CF" w:rsidRPr="009F1439" w14:paraId="2F91290B" w14:textId="77777777" w:rsidTr="007B7621">
        <w:trPr>
          <w:trHeight w:val="816"/>
        </w:trPr>
        <w:tc>
          <w:tcPr>
            <w:tcW w:w="567" w:type="dxa"/>
            <w:tcBorders>
              <w:left w:val="single" w:sz="6" w:space="0" w:color="000000"/>
            </w:tcBorders>
          </w:tcPr>
          <w:p w14:paraId="0A372A16" w14:textId="77777777" w:rsidR="00DF03CF" w:rsidRPr="009F1439" w:rsidRDefault="00DF03CF" w:rsidP="00644991">
            <w:pPr>
              <w:pStyle w:val="TableParagraph"/>
              <w:spacing w:before="68" w:line="230" w:lineRule="auto"/>
              <w:ind w:left="110" w:righ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01563183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 5 Двоичный код </w:t>
            </w:r>
          </w:p>
        </w:tc>
        <w:tc>
          <w:tcPr>
            <w:tcW w:w="567" w:type="dxa"/>
          </w:tcPr>
          <w:p w14:paraId="62B625CF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34" w:type="dxa"/>
          </w:tcPr>
          <w:p w14:paraId="00D57163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35" w:type="dxa"/>
          </w:tcPr>
          <w:p w14:paraId="176B9339" w14:textId="77777777" w:rsidR="00DF03CF" w:rsidRPr="00644991" w:rsidRDefault="007B7621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50" w:type="dxa"/>
          </w:tcPr>
          <w:p w14:paraId="14FBA44A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</w:tcPr>
          <w:p w14:paraId="14DA5ACD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одсчитывать количество всевозможных слов (кодовых комбинаций) фиксированной длины в двоичном алфавите</w:t>
            </w:r>
          </w:p>
        </w:tc>
        <w:tc>
          <w:tcPr>
            <w:tcW w:w="1418" w:type="dxa"/>
          </w:tcPr>
          <w:p w14:paraId="17DA373D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</w:t>
            </w:r>
          </w:p>
          <w:p w14:paraId="2985E94E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  <w:p w14:paraId="115411C5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693" w:type="dxa"/>
          </w:tcPr>
          <w:p w14:paraId="613A65C7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20" w:history="1">
              <w:r w:rsidR="00DF03CF" w:rsidRPr="007B7621">
                <w:rPr>
                  <w:rStyle w:val="aff8"/>
                  <w:sz w:val="16"/>
                  <w:lang w:val="ru-RU"/>
                </w:rPr>
                <w:t>https://bosova.ru/metodist/authors/informatika/3/eor7.php</w:t>
              </w:r>
            </w:hyperlink>
          </w:p>
          <w:p w14:paraId="185F7620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21" w:history="1">
              <w:r w:rsidR="00DF03CF" w:rsidRPr="007B7621">
                <w:rPr>
                  <w:rStyle w:val="aff8"/>
                  <w:sz w:val="16"/>
                  <w:lang w:val="ru-RU"/>
                </w:rPr>
                <w:t>https://youtu.be/JfQFjId4-oo</w:t>
              </w:r>
            </w:hyperlink>
          </w:p>
          <w:p w14:paraId="214357EF" w14:textId="77777777" w:rsidR="00DF03CF" w:rsidRPr="007B7621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</w:p>
        </w:tc>
      </w:tr>
      <w:tr w:rsidR="00DF03CF" w:rsidRPr="00E60457" w14:paraId="2FC84C27" w14:textId="77777777" w:rsidTr="007B7621">
        <w:trPr>
          <w:trHeight w:val="816"/>
        </w:trPr>
        <w:tc>
          <w:tcPr>
            <w:tcW w:w="567" w:type="dxa"/>
            <w:tcBorders>
              <w:left w:val="single" w:sz="6" w:space="0" w:color="000000"/>
            </w:tcBorders>
          </w:tcPr>
          <w:p w14:paraId="6EE04DD4" w14:textId="77777777" w:rsidR="00DF03CF" w:rsidRPr="009F1439" w:rsidRDefault="00DF03CF" w:rsidP="00644991">
            <w:pPr>
              <w:pStyle w:val="TableParagraph"/>
              <w:spacing w:before="68" w:line="230" w:lineRule="auto"/>
              <w:ind w:left="110" w:righ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2E16BF1E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6 Едини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цы измерения информации </w:t>
            </w:r>
          </w:p>
        </w:tc>
        <w:tc>
          <w:tcPr>
            <w:tcW w:w="567" w:type="dxa"/>
          </w:tcPr>
          <w:p w14:paraId="39AEBA8A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34" w:type="dxa"/>
          </w:tcPr>
          <w:p w14:paraId="7F371566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14:paraId="7F3CDF04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850" w:type="dxa"/>
          </w:tcPr>
          <w:p w14:paraId="5D448B1F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</w:tcPr>
          <w:p w14:paraId="299A090B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рименять в учебных и практических задачах соотношения между единицами измерения информации </w:t>
            </w:r>
          </w:p>
          <w:p w14:paraId="1559AA3D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размеры текстовых, графических, звуковых файлов и видеофайлов</w:t>
            </w:r>
          </w:p>
        </w:tc>
        <w:tc>
          <w:tcPr>
            <w:tcW w:w="1418" w:type="dxa"/>
          </w:tcPr>
          <w:p w14:paraId="2BE4A554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</w:t>
            </w:r>
          </w:p>
          <w:p w14:paraId="7DA73FB5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  <w:p w14:paraId="14440BCD" w14:textId="77777777" w:rsidR="00DF03CF" w:rsidRPr="00644991" w:rsidRDefault="00DF03CF" w:rsidP="0064499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693" w:type="dxa"/>
          </w:tcPr>
          <w:p w14:paraId="1185737E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22" w:history="1">
              <w:r w:rsidR="00DF03CF" w:rsidRPr="007B7621">
                <w:rPr>
                  <w:rStyle w:val="aff8"/>
                  <w:sz w:val="16"/>
                  <w:lang w:val="ru-RU"/>
                </w:rPr>
                <w:t>https://resh.edu.ru/subject/lesson/7318/start/250750/</w:t>
              </w:r>
            </w:hyperlink>
          </w:p>
          <w:p w14:paraId="47AC6F35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23" w:history="1">
              <w:r w:rsidR="00DF03CF" w:rsidRPr="007B7621">
                <w:rPr>
                  <w:rStyle w:val="aff8"/>
                  <w:sz w:val="16"/>
                  <w:lang w:val="ru-RU"/>
                </w:rPr>
                <w:t>https://youtu.be/_r5OZULRVHM</w:t>
              </w:r>
            </w:hyperlink>
          </w:p>
          <w:p w14:paraId="3D331434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  <w:hyperlink r:id="rId24" w:history="1">
              <w:r w:rsidR="00DF03CF" w:rsidRPr="007B7621">
                <w:rPr>
                  <w:rStyle w:val="aff8"/>
                  <w:sz w:val="16"/>
                  <w:lang w:val="ru-RU"/>
                </w:rPr>
                <w:t>https://testedu.ru/test/informatika/7-klass/ediniczyi-izmereniya-informaczii-i-obem-informaczii.html</w:t>
              </w:r>
            </w:hyperlink>
          </w:p>
          <w:p w14:paraId="6B9AE176" w14:textId="77777777" w:rsidR="00DF03CF" w:rsidRPr="007B7621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  <w:lang w:val="ru-RU"/>
              </w:rPr>
            </w:pPr>
          </w:p>
        </w:tc>
      </w:tr>
      <w:tr w:rsidR="00DF03CF" w:rsidRPr="00644991" w14:paraId="2752BCF1" w14:textId="77777777" w:rsidTr="007B7621">
        <w:trPr>
          <w:trHeight w:val="301"/>
        </w:trPr>
        <w:tc>
          <w:tcPr>
            <w:tcW w:w="4252" w:type="dxa"/>
            <w:gridSpan w:val="2"/>
            <w:tcBorders>
              <w:left w:val="single" w:sz="6" w:space="0" w:color="000000"/>
            </w:tcBorders>
          </w:tcPr>
          <w:p w14:paraId="321E3761" w14:textId="77777777" w:rsidR="00DF03CF" w:rsidRDefault="00DF03CF" w:rsidP="00DF03CF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14:paraId="4C3F5B74" w14:textId="77777777" w:rsidR="00DF03CF" w:rsidRPr="00DF03CF" w:rsidRDefault="007B7621" w:rsidP="007B7621">
            <w:pPr>
              <w:spacing w:before="78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34" w:type="dxa"/>
          </w:tcPr>
          <w:p w14:paraId="35A45B77" w14:textId="77777777" w:rsidR="00DF03CF" w:rsidRPr="00DF03CF" w:rsidRDefault="00DF03CF" w:rsidP="00DF03C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5" w:type="dxa"/>
          </w:tcPr>
          <w:p w14:paraId="7D55B466" w14:textId="77777777" w:rsidR="00DF03CF" w:rsidRPr="00E6514E" w:rsidRDefault="00DF03CF" w:rsidP="00DF03CF">
            <w:pPr>
              <w:spacing w:before="78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BF6BAE4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</w:tcPr>
          <w:p w14:paraId="236CB730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418" w:type="dxa"/>
          </w:tcPr>
          <w:p w14:paraId="1CBC77AB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693" w:type="dxa"/>
          </w:tcPr>
          <w:p w14:paraId="05479CB0" w14:textId="77777777" w:rsidR="00DF03CF" w:rsidRPr="007B7621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</w:rPr>
            </w:pPr>
          </w:p>
        </w:tc>
      </w:tr>
      <w:tr w:rsidR="00DF03CF" w:rsidRPr="00E60457" w14:paraId="782072B5" w14:textId="77777777" w:rsidTr="007B7621">
        <w:trPr>
          <w:trHeight w:val="291"/>
        </w:trPr>
        <w:tc>
          <w:tcPr>
            <w:tcW w:w="15593" w:type="dxa"/>
            <w:gridSpan w:val="9"/>
            <w:tcBorders>
              <w:left w:val="single" w:sz="6" w:space="0" w:color="000000"/>
            </w:tcBorders>
          </w:tcPr>
          <w:p w14:paraId="2C273B73" w14:textId="77777777" w:rsidR="00DF03CF" w:rsidRPr="00DF03CF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DF03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Алгоритмизация и ос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новы программирования </w:t>
            </w:r>
          </w:p>
        </w:tc>
      </w:tr>
      <w:tr w:rsidR="00DF03CF" w:rsidRPr="00E60457" w14:paraId="1FB0026C" w14:textId="77777777" w:rsidTr="007B7621">
        <w:trPr>
          <w:trHeight w:val="2535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FDD71FC" w14:textId="77777777" w:rsidR="00DF03CF" w:rsidRPr="009F1439" w:rsidRDefault="00DF03CF" w:rsidP="00DF03CF">
            <w:pPr>
              <w:pStyle w:val="TableParagraph"/>
              <w:spacing w:before="66" w:line="230" w:lineRule="auto"/>
              <w:ind w:left="111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14:paraId="3D6A7723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7 Основные алгор</w:t>
            </w:r>
            <w:r w:rsidR="007B76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итмические конструкции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38694219" w14:textId="77777777" w:rsidR="00DF03CF" w:rsidRPr="00644991" w:rsidRDefault="007B7621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9197E64" w14:textId="77777777" w:rsidR="00DF03CF" w:rsidRPr="00644991" w:rsidRDefault="007B7621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22129CD8" w14:textId="77777777" w:rsidR="00DF03CF" w:rsidRPr="00644991" w:rsidRDefault="007B7621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F17CE21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F4BA2A8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ыявлять общие черты и различия</w:t>
            </w:r>
          </w:p>
          <w:p w14:paraId="63ABB243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средах блочного и текстового </w:t>
            </w:r>
            <w:proofErr w:type="spell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</w:t>
            </w:r>
            <w:proofErr w:type="spell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мирования</w:t>
            </w:r>
            <w:proofErr w:type="spell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14:paraId="4CE2AD20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алгоритмы управления исполнителем, исправлять в них ошибки </w:t>
            </w:r>
          </w:p>
          <w:p w14:paraId="2F1876F9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алгоритмические конструкции «следование» и «цикл»</w:t>
            </w:r>
          </w:p>
        </w:tc>
        <w:tc>
          <w:tcPr>
            <w:tcW w:w="1418" w:type="dxa"/>
          </w:tcPr>
          <w:p w14:paraId="5898F9D5" w14:textId="77777777" w:rsidR="00DF03CF" w:rsidRPr="00644991" w:rsidRDefault="00DF03CF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Тестирование; </w:t>
            </w:r>
          </w:p>
        </w:tc>
        <w:tc>
          <w:tcPr>
            <w:tcW w:w="2693" w:type="dxa"/>
          </w:tcPr>
          <w:p w14:paraId="7FB5563D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25" w:history="1">
              <w:r w:rsidR="00DF03CF" w:rsidRPr="007B7621">
                <w:rPr>
                  <w:rStyle w:val="aff8"/>
                  <w:sz w:val="16"/>
                  <w:szCs w:val="16"/>
                  <w:lang w:val="ru-RU"/>
                </w:rPr>
                <w:t>https://lbz.ru/metodist/authors/informatika/3/eor6.php</w:t>
              </w:r>
            </w:hyperlink>
          </w:p>
          <w:p w14:paraId="6ABA57A5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26" w:history="1">
              <w:r w:rsidR="00DF03CF" w:rsidRPr="007B7621">
                <w:rPr>
                  <w:rStyle w:val="aff8"/>
                  <w:sz w:val="16"/>
                  <w:szCs w:val="16"/>
                  <w:lang w:val="ru-RU"/>
                </w:rPr>
                <w:t>https://easyen.ru/load/metodika/kompleksy/katalog_ssylok_na_kompleks_razrabotok_informtika_6_klass</w:t>
              </w:r>
            </w:hyperlink>
          </w:p>
          <w:p w14:paraId="09C14DF4" w14:textId="77777777" w:rsidR="00DF03CF" w:rsidRPr="007B7621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</w:p>
          <w:p w14:paraId="57D84A87" w14:textId="77777777" w:rsidR="00DF03CF" w:rsidRPr="007B7621" w:rsidRDefault="00786407" w:rsidP="007B7621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27" w:history="1">
              <w:r w:rsidR="00DF03CF" w:rsidRPr="007B7621">
                <w:rPr>
                  <w:rStyle w:val="aff8"/>
                  <w:sz w:val="16"/>
                  <w:szCs w:val="16"/>
                  <w:lang w:val="ru-RU"/>
                </w:rPr>
                <w:t>https://nsportal.ru/shkola/informatika-i-ikt/library/2018/02/25/prakticheskaya-rabota-sreda-programmirovaniya-kumir</w:t>
              </w:r>
            </w:hyperlink>
          </w:p>
        </w:tc>
      </w:tr>
      <w:tr w:rsidR="00DF03CF" w:rsidRPr="00E60457" w14:paraId="273F7796" w14:textId="77777777" w:rsidTr="007B7621">
        <w:trPr>
          <w:trHeight w:val="816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E59B9DC" w14:textId="77777777" w:rsidR="00DF03CF" w:rsidRPr="009F1439" w:rsidRDefault="00DF03CF" w:rsidP="00DF03CF">
            <w:pPr>
              <w:pStyle w:val="TableParagraph"/>
              <w:spacing w:before="72" w:line="225" w:lineRule="auto"/>
              <w:ind w:left="110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14:paraId="133BF17C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8 Вс</w:t>
            </w:r>
            <w:r w:rsidR="007B76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помогательные алгоритмы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7DABDD3D" w14:textId="77777777" w:rsidR="00DF03CF" w:rsidRPr="00644991" w:rsidRDefault="007B7621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5535A08" w14:textId="77777777" w:rsidR="00DF03CF" w:rsidRPr="00644991" w:rsidRDefault="007B7621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29B1BBE6" w14:textId="77777777" w:rsidR="00DF03CF" w:rsidRPr="00644991" w:rsidRDefault="007B7621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2823BFA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79439BFE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существлять разбиение задачи на подзадачи </w:t>
            </w:r>
          </w:p>
          <w:p w14:paraId="31C445A0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работу готовых </w:t>
            </w:r>
            <w:proofErr w:type="spell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вспом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гательных</w:t>
            </w:r>
            <w:proofErr w:type="spell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алгоритмов (процедур) Самостоятельно создавать </w:t>
            </w:r>
            <w:proofErr w:type="spell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вспомогатель</w:t>
            </w:r>
            <w:proofErr w:type="spell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алгоритмы (процедуры) для </w:t>
            </w:r>
            <w:proofErr w:type="spell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</w:t>
            </w:r>
            <w:proofErr w:type="spell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поставленных задач</w:t>
            </w:r>
          </w:p>
        </w:tc>
        <w:tc>
          <w:tcPr>
            <w:tcW w:w="1418" w:type="dxa"/>
          </w:tcPr>
          <w:p w14:paraId="51AFE9C2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</w:p>
          <w:p w14:paraId="64A7A120" w14:textId="77777777" w:rsidR="00DF03CF" w:rsidRPr="00644991" w:rsidRDefault="00DF03CF" w:rsidP="00DF03C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  <w:p w14:paraId="0DDD26D0" w14:textId="77777777" w:rsidR="00DF03CF" w:rsidRPr="00644991" w:rsidRDefault="00DF03CF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</w:p>
        </w:tc>
        <w:tc>
          <w:tcPr>
            <w:tcW w:w="2693" w:type="dxa"/>
          </w:tcPr>
          <w:p w14:paraId="7826B966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28" w:history="1">
              <w:r w:rsidR="00DF03CF" w:rsidRPr="007B7621">
                <w:rPr>
                  <w:rStyle w:val="aff8"/>
                  <w:sz w:val="16"/>
                  <w:szCs w:val="16"/>
                  <w:lang w:val="ru-RU"/>
                </w:rPr>
                <w:t>https://lbz.ru/metodist/authors/informatika/3/eor6.php</w:t>
              </w:r>
            </w:hyperlink>
          </w:p>
          <w:p w14:paraId="00A374F8" w14:textId="77777777" w:rsidR="00DF03CF" w:rsidRPr="007B7621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29" w:history="1">
              <w:r w:rsidR="00DF03CF" w:rsidRPr="007B7621">
                <w:rPr>
                  <w:rStyle w:val="aff8"/>
                  <w:sz w:val="16"/>
                  <w:szCs w:val="16"/>
                  <w:lang w:val="ru-RU"/>
                </w:rPr>
                <w:t>http://informaks.narod.ru/algo_baz.htm</w:t>
              </w:r>
            </w:hyperlink>
          </w:p>
          <w:p w14:paraId="19CB0BC3" w14:textId="77777777" w:rsidR="00DF03CF" w:rsidRPr="007B7621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</w:p>
          <w:p w14:paraId="1D8EFE20" w14:textId="77777777" w:rsidR="00DF03CF" w:rsidRPr="00CE41DA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30" w:history="1">
              <w:r w:rsidR="00DF03CF" w:rsidRPr="007B7621">
                <w:rPr>
                  <w:rStyle w:val="aff8"/>
                  <w:sz w:val="16"/>
                  <w:szCs w:val="16"/>
                  <w:lang w:val="ru-RU"/>
                </w:rPr>
                <w:t>https://nsportal.ru/shkola/informatika-i-ikt/library/2015/02/23/kontrolnaya-rabota-po-teme-algoritmizatsiya-i-osnovy</w:t>
              </w:r>
            </w:hyperlink>
          </w:p>
          <w:p w14:paraId="11B7DF24" w14:textId="77777777" w:rsidR="00DF03CF" w:rsidRPr="00CE41DA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</w:p>
          <w:p w14:paraId="55F82B2D" w14:textId="77777777" w:rsidR="00DF03CF" w:rsidRPr="00CE41DA" w:rsidRDefault="00786407" w:rsidP="00DF03CF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31" w:history="1">
              <w:r w:rsidR="00DF03CF" w:rsidRPr="007B7621">
                <w:rPr>
                  <w:rStyle w:val="aff8"/>
                  <w:sz w:val="16"/>
                  <w:szCs w:val="16"/>
                  <w:lang w:val="ru-RU"/>
                </w:rPr>
                <w:t>https://easyen.ru/load/metodika/kompleksy/katalog_ssylok_na_kompleks</w:t>
              </w:r>
              <w:r w:rsidR="00DF03CF" w:rsidRPr="007B7621">
                <w:rPr>
                  <w:rStyle w:val="aff8"/>
                  <w:sz w:val="16"/>
                  <w:szCs w:val="16"/>
                  <w:lang w:val="ru-RU"/>
                </w:rPr>
                <w:lastRenderedPageBreak/>
                <w:t>_razrabotok_informtika_6_klass</w:t>
              </w:r>
            </w:hyperlink>
          </w:p>
          <w:p w14:paraId="2C9D3D4B" w14:textId="77777777" w:rsidR="00DF03CF" w:rsidRPr="00CE41DA" w:rsidRDefault="00DF03CF" w:rsidP="00DF03CF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</w:p>
          <w:p w14:paraId="2745439C" w14:textId="77777777" w:rsidR="00DF03CF" w:rsidRPr="00CE41DA" w:rsidRDefault="00786407" w:rsidP="007B7621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32" w:history="1">
              <w:r w:rsidR="00DF03CF" w:rsidRPr="007B7621">
                <w:rPr>
                  <w:rStyle w:val="aff8"/>
                  <w:sz w:val="16"/>
                  <w:szCs w:val="16"/>
                  <w:lang w:val="ru-RU"/>
                </w:rPr>
                <w:t>https://nsportal.ru/shkola/informatika-i-ikt/library/2018/02/25/prakticheskaya-rabota-sreda-programmirovaniya-kumir</w:t>
              </w:r>
            </w:hyperlink>
          </w:p>
        </w:tc>
      </w:tr>
      <w:tr w:rsidR="007B7621" w:rsidRPr="00644991" w14:paraId="6BCDC994" w14:textId="77777777" w:rsidTr="007B7621">
        <w:trPr>
          <w:trHeight w:val="330"/>
        </w:trPr>
        <w:tc>
          <w:tcPr>
            <w:tcW w:w="42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8DB8D02" w14:textId="77777777" w:rsidR="007B7621" w:rsidRDefault="007B7621" w:rsidP="007B7621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29BD6590" w14:textId="77777777" w:rsidR="007B7621" w:rsidRPr="00DF03CF" w:rsidRDefault="007B7621" w:rsidP="007B7621">
            <w:pPr>
              <w:spacing w:before="78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1EE0500" w14:textId="77777777" w:rsidR="007B7621" w:rsidRPr="00DF03CF" w:rsidRDefault="007B7621" w:rsidP="007B7621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0342B9FB" w14:textId="77777777" w:rsidR="007B7621" w:rsidRPr="00E6514E" w:rsidRDefault="007B7621" w:rsidP="007B7621">
            <w:pPr>
              <w:spacing w:before="78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1E571A8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4A45F899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418" w:type="dxa"/>
          </w:tcPr>
          <w:p w14:paraId="795EE9C2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693" w:type="dxa"/>
          </w:tcPr>
          <w:p w14:paraId="493AB20F" w14:textId="77777777" w:rsidR="007B7621" w:rsidRPr="00DF03CF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7B7621" w:rsidRPr="009F1439" w14:paraId="38E142F1" w14:textId="77777777" w:rsidTr="007B7621">
        <w:trPr>
          <w:trHeight w:val="264"/>
        </w:trPr>
        <w:tc>
          <w:tcPr>
            <w:tcW w:w="15593" w:type="dxa"/>
            <w:gridSpan w:val="9"/>
            <w:tcBorders>
              <w:left w:val="single" w:sz="6" w:space="0" w:color="000000"/>
            </w:tcBorders>
          </w:tcPr>
          <w:p w14:paraId="50BB34B1" w14:textId="77777777" w:rsidR="007B7621" w:rsidRPr="007B762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7B76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Информационные технологии </w:t>
            </w:r>
          </w:p>
        </w:tc>
      </w:tr>
      <w:tr w:rsidR="007B7621" w:rsidRPr="00E60457" w14:paraId="3C873A8B" w14:textId="77777777" w:rsidTr="007B7621">
        <w:trPr>
          <w:trHeight w:val="816"/>
        </w:trPr>
        <w:tc>
          <w:tcPr>
            <w:tcW w:w="567" w:type="dxa"/>
            <w:tcBorders>
              <w:left w:val="single" w:sz="6" w:space="0" w:color="000000"/>
            </w:tcBorders>
          </w:tcPr>
          <w:p w14:paraId="34D1ECD2" w14:textId="77777777" w:rsidR="007B7621" w:rsidRPr="009F1439" w:rsidRDefault="007B7621" w:rsidP="007B7621">
            <w:pPr>
              <w:pStyle w:val="TableParagraph"/>
              <w:spacing w:before="69" w:line="228" w:lineRule="auto"/>
              <w:ind w:left="110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747702E3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ема 9 Векторная графика </w:t>
            </w:r>
          </w:p>
        </w:tc>
        <w:tc>
          <w:tcPr>
            <w:tcW w:w="567" w:type="dxa"/>
          </w:tcPr>
          <w:p w14:paraId="14B6AD10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34" w:type="dxa"/>
          </w:tcPr>
          <w:p w14:paraId="3F19F62F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14:paraId="62064BD4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50" w:type="dxa"/>
          </w:tcPr>
          <w:p w14:paraId="2697ED4B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</w:tcPr>
          <w:p w14:paraId="2D771197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нализировать пользовательский интерфейс применяемого программного средства </w:t>
            </w:r>
          </w:p>
          <w:p w14:paraId="4BEAA24D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условия и возможности применения программного средства для решения типовых задач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ланировать последовательность действий при создании векторного изображения </w:t>
            </w:r>
          </w:p>
          <w:p w14:paraId="036132A7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растровые и векторные изображения (цветопередача, возможн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масштабирования, размер файлов, сфера применения)</w:t>
            </w:r>
          </w:p>
        </w:tc>
        <w:tc>
          <w:tcPr>
            <w:tcW w:w="1418" w:type="dxa"/>
          </w:tcPr>
          <w:p w14:paraId="42E0D981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  <w:p w14:paraId="4705037A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</w:p>
        </w:tc>
        <w:tc>
          <w:tcPr>
            <w:tcW w:w="2693" w:type="dxa"/>
          </w:tcPr>
          <w:p w14:paraId="26634274" w14:textId="77777777" w:rsidR="007B7621" w:rsidRPr="007B7621" w:rsidRDefault="00786407" w:rsidP="007B7621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33" w:history="1">
              <w:r w:rsidR="007B7621" w:rsidRPr="007B7621">
                <w:rPr>
                  <w:rStyle w:val="aff8"/>
                  <w:sz w:val="16"/>
                  <w:szCs w:val="16"/>
                  <w:lang w:val="ru-RU"/>
                </w:rPr>
                <w:t>https://resh.edu.ru/subject/lesson/7329/start/251100/</w:t>
              </w:r>
            </w:hyperlink>
          </w:p>
          <w:p w14:paraId="48F91B88" w14:textId="77777777" w:rsidR="007B7621" w:rsidRPr="007B7621" w:rsidRDefault="007B7621" w:rsidP="007B7621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</w:p>
          <w:p w14:paraId="17A1FD83" w14:textId="77777777" w:rsidR="007B7621" w:rsidRPr="007B7621" w:rsidRDefault="00786407" w:rsidP="007B7621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34" w:history="1">
              <w:r w:rsidR="007B7621" w:rsidRPr="007B7621">
                <w:rPr>
                  <w:rStyle w:val="aff8"/>
                  <w:sz w:val="16"/>
                  <w:szCs w:val="16"/>
                  <w:lang w:val="ru-RU"/>
                </w:rPr>
                <w:t>https://znanio.ru/media/prakticheskaya-rabota-po-informatike-sozdanie-vektornyh-izobrazhenij-2699452</w:t>
              </w:r>
            </w:hyperlink>
          </w:p>
        </w:tc>
      </w:tr>
      <w:tr w:rsidR="007B7621" w:rsidRPr="00E60457" w14:paraId="41253960" w14:textId="77777777" w:rsidTr="007B7621">
        <w:trPr>
          <w:trHeight w:val="816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ADDC9ED" w14:textId="77777777" w:rsidR="007B7621" w:rsidRPr="009F1439" w:rsidRDefault="007B7621" w:rsidP="007B7621">
            <w:pPr>
              <w:pStyle w:val="TableParagraph"/>
              <w:spacing w:before="69" w:line="228" w:lineRule="auto"/>
              <w:ind w:left="110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14:paraId="1998645D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10 Текстовый процессор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064F0068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FCF473C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6DEC9E23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97BA0A6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6CEC491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нализировать пользовательский интерфейс применяемого программного средства </w:t>
            </w:r>
          </w:p>
          <w:p w14:paraId="4557B45C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условия и возможности применения программного средства для решения типовых задач</w:t>
            </w:r>
          </w:p>
        </w:tc>
        <w:tc>
          <w:tcPr>
            <w:tcW w:w="1418" w:type="dxa"/>
          </w:tcPr>
          <w:p w14:paraId="50AF046A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  <w:p w14:paraId="65492BED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</w:p>
        </w:tc>
        <w:tc>
          <w:tcPr>
            <w:tcW w:w="2693" w:type="dxa"/>
          </w:tcPr>
          <w:p w14:paraId="4326FFA2" w14:textId="77777777" w:rsidR="007B7621" w:rsidRPr="007B7621" w:rsidRDefault="00786407" w:rsidP="007B7621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35" w:history="1">
              <w:r w:rsidR="007B7621" w:rsidRPr="007B7621">
                <w:rPr>
                  <w:rStyle w:val="aff8"/>
                  <w:sz w:val="16"/>
                  <w:szCs w:val="16"/>
                  <w:lang w:val="ru-RU"/>
                </w:rPr>
                <w:t>https://resh.edu.ru/subject/lesson/7330/start/250610/</w:t>
              </w:r>
            </w:hyperlink>
          </w:p>
          <w:p w14:paraId="4A29D034" w14:textId="77777777" w:rsidR="007B7621" w:rsidRPr="007B7621" w:rsidRDefault="00786407" w:rsidP="007B7621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36" w:history="1">
              <w:r w:rsidR="007B7621" w:rsidRPr="007B7621">
                <w:rPr>
                  <w:rStyle w:val="aff8"/>
                  <w:sz w:val="16"/>
                  <w:szCs w:val="16"/>
                  <w:lang w:val="ru-RU"/>
                </w:rPr>
                <w:t>https://infourok.ru/prakticheskaya-rabota-po-informatike-na-temu-sozdanie-i-oformlenie-markirovannyh-numerovannyh-i-mnogourovnevyh-spiskov-2-kurs-sp-5536124.html</w:t>
              </w:r>
            </w:hyperlink>
          </w:p>
        </w:tc>
      </w:tr>
      <w:tr w:rsidR="007B7621" w:rsidRPr="00E60457" w14:paraId="6B40E0E3" w14:textId="77777777" w:rsidTr="007B7621">
        <w:trPr>
          <w:trHeight w:val="816"/>
        </w:trPr>
        <w:tc>
          <w:tcPr>
            <w:tcW w:w="567" w:type="dxa"/>
            <w:tcBorders>
              <w:left w:val="single" w:sz="6" w:space="0" w:color="000000"/>
            </w:tcBorders>
          </w:tcPr>
          <w:p w14:paraId="4C16F396" w14:textId="77777777" w:rsidR="007B7621" w:rsidRPr="009F1439" w:rsidRDefault="007B7621" w:rsidP="007B7621">
            <w:pPr>
              <w:pStyle w:val="TableParagraph"/>
              <w:spacing w:before="69" w:line="228" w:lineRule="auto"/>
              <w:ind w:left="110" w:righ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278BA7EC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 11 Создание интерактивных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компьютерных презентаций </w:t>
            </w:r>
          </w:p>
        </w:tc>
        <w:tc>
          <w:tcPr>
            <w:tcW w:w="567" w:type="dxa"/>
          </w:tcPr>
          <w:p w14:paraId="33B5C7D3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34" w:type="dxa"/>
          </w:tcPr>
          <w:p w14:paraId="5FBFC13E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35" w:type="dxa"/>
          </w:tcPr>
          <w:p w14:paraId="5A654E53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50" w:type="dxa"/>
          </w:tcPr>
          <w:p w14:paraId="7B7AA815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544" w:type="dxa"/>
          </w:tcPr>
          <w:p w14:paraId="2B8F16FB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нализировать пользовательский интерфейс применяемого программного средства </w:t>
            </w:r>
          </w:p>
          <w:p w14:paraId="2B715DA6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условия и возможности применения программного средства для решения типовых задач</w:t>
            </w:r>
            <w:proofErr w:type="gramStart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</w:t>
            </w:r>
            <w:proofErr w:type="gramEnd"/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ланировать структуру презентации с гиперссылками </w:t>
            </w:r>
          </w:p>
          <w:p w14:paraId="37226134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структуру презентации с интерактивными элементами</w:t>
            </w:r>
          </w:p>
        </w:tc>
        <w:tc>
          <w:tcPr>
            <w:tcW w:w="1418" w:type="dxa"/>
          </w:tcPr>
          <w:p w14:paraId="3CF7CEB3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  <w:p w14:paraId="09C17575" w14:textId="77777777" w:rsidR="007B7621" w:rsidRPr="00644991" w:rsidRDefault="007B7621" w:rsidP="007B7621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449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Тестирование.</w:t>
            </w:r>
          </w:p>
        </w:tc>
        <w:tc>
          <w:tcPr>
            <w:tcW w:w="2693" w:type="dxa"/>
          </w:tcPr>
          <w:p w14:paraId="5DC3C778" w14:textId="77777777" w:rsidR="007B7621" w:rsidRPr="007B7621" w:rsidRDefault="00786407" w:rsidP="007B7621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37" w:history="1">
              <w:r w:rsidR="007B7621" w:rsidRPr="007B7621">
                <w:rPr>
                  <w:rStyle w:val="aff8"/>
                  <w:sz w:val="16"/>
                  <w:szCs w:val="16"/>
                  <w:lang w:val="ru-RU"/>
                </w:rPr>
                <w:t>https://lbz.ru/metodist/authors/informatika/3/eor6.php</w:t>
              </w:r>
            </w:hyperlink>
          </w:p>
          <w:p w14:paraId="3AC828C0" w14:textId="77777777" w:rsidR="007B7621" w:rsidRPr="007B7621" w:rsidRDefault="00786407" w:rsidP="007B7621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  <w:hyperlink r:id="rId38" w:history="1">
              <w:r w:rsidR="007B7621" w:rsidRPr="007B7621">
                <w:rPr>
                  <w:rStyle w:val="aff8"/>
                  <w:sz w:val="16"/>
                  <w:szCs w:val="16"/>
                  <w:lang w:val="ru-RU"/>
                </w:rPr>
                <w:t>https://testedu.ru/test/informatika/6-klass/itogovyij-test-po-informatike-6-klass.html</w:t>
              </w:r>
            </w:hyperlink>
          </w:p>
          <w:p w14:paraId="2BD025A4" w14:textId="77777777" w:rsidR="007B7621" w:rsidRPr="007B7621" w:rsidRDefault="007B7621" w:rsidP="007B7621">
            <w:pPr>
              <w:spacing w:before="78" w:line="230" w:lineRule="auto"/>
              <w:ind w:left="72"/>
              <w:rPr>
                <w:rStyle w:val="aff8"/>
                <w:sz w:val="16"/>
                <w:szCs w:val="16"/>
                <w:lang w:val="ru-RU"/>
              </w:rPr>
            </w:pPr>
          </w:p>
        </w:tc>
      </w:tr>
      <w:tr w:rsidR="007B7621" w:rsidRPr="009F1439" w14:paraId="2FE0D45B" w14:textId="77777777" w:rsidTr="007B7621">
        <w:trPr>
          <w:trHeight w:val="412"/>
        </w:trPr>
        <w:tc>
          <w:tcPr>
            <w:tcW w:w="15593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33005C47" w14:textId="77777777" w:rsidR="007B7621" w:rsidRPr="007B7621" w:rsidRDefault="007B7621" w:rsidP="007B7621">
            <w:pPr>
              <w:pStyle w:val="TableParagraph"/>
              <w:spacing w:before="89" w:line="232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B7621">
              <w:rPr>
                <w:rFonts w:ascii="Times New Roman" w:hAnsi="Times New Roman" w:cs="Times New Roman"/>
                <w:i/>
                <w:sz w:val="20"/>
                <w:szCs w:val="24"/>
              </w:rPr>
              <w:t>Резервное</w:t>
            </w:r>
            <w:r w:rsidRPr="007B7621">
              <w:rPr>
                <w:rFonts w:ascii="Times New Roman" w:hAnsi="Times New Roman" w:cs="Times New Roman"/>
                <w:i/>
                <w:spacing w:val="9"/>
                <w:sz w:val="20"/>
                <w:szCs w:val="24"/>
              </w:rPr>
              <w:t xml:space="preserve"> </w:t>
            </w:r>
            <w:r w:rsidRPr="007B7621">
              <w:rPr>
                <w:rFonts w:ascii="Times New Roman" w:hAnsi="Times New Roman" w:cs="Times New Roman"/>
                <w:i/>
                <w:sz w:val="20"/>
                <w:szCs w:val="24"/>
              </w:rPr>
              <w:t>время</w:t>
            </w:r>
            <w:r w:rsidRPr="007B7621">
              <w:rPr>
                <w:rFonts w:ascii="Times New Roman" w:hAnsi="Times New Roman" w:cs="Times New Roman"/>
                <w:i/>
                <w:spacing w:val="9"/>
                <w:sz w:val="20"/>
                <w:szCs w:val="24"/>
              </w:rPr>
              <w:t xml:space="preserve"> </w:t>
            </w:r>
            <w:r w:rsidRPr="007B7621">
              <w:rPr>
                <w:rFonts w:ascii="Times New Roman" w:hAnsi="Times New Roman" w:cs="Times New Roman"/>
                <w:i/>
                <w:sz w:val="20"/>
                <w:szCs w:val="24"/>
              </w:rPr>
              <w:t>—</w:t>
            </w:r>
            <w:r w:rsidRPr="007B7621">
              <w:rPr>
                <w:rFonts w:ascii="Times New Roman" w:hAnsi="Times New Roman" w:cs="Times New Roman"/>
                <w:i/>
                <w:spacing w:val="9"/>
                <w:sz w:val="20"/>
                <w:szCs w:val="24"/>
              </w:rPr>
              <w:t xml:space="preserve"> </w:t>
            </w:r>
            <w:r w:rsidRPr="007B7621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7B7621">
              <w:rPr>
                <w:rFonts w:ascii="Times New Roman" w:hAnsi="Times New Roman" w:cs="Times New Roman"/>
                <w:i/>
                <w:spacing w:val="9"/>
                <w:sz w:val="20"/>
                <w:szCs w:val="24"/>
              </w:rPr>
              <w:t xml:space="preserve"> </w:t>
            </w:r>
            <w:r w:rsidRPr="007B7621">
              <w:rPr>
                <w:rFonts w:ascii="Times New Roman" w:hAnsi="Times New Roman" w:cs="Times New Roman"/>
                <w:i/>
                <w:spacing w:val="-4"/>
                <w:sz w:val="20"/>
                <w:szCs w:val="24"/>
              </w:rPr>
              <w:t>часа</w:t>
            </w:r>
          </w:p>
        </w:tc>
      </w:tr>
    </w:tbl>
    <w:p w14:paraId="5F3F6240" w14:textId="77777777" w:rsidR="00644991" w:rsidRPr="00644991" w:rsidRDefault="00644991">
      <w:pPr>
        <w:rPr>
          <w:lang w:val="ru-RU"/>
        </w:rPr>
        <w:sectPr w:rsidR="00644991" w:rsidRPr="0064499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DA91E20" w14:textId="77777777" w:rsidR="0069760D" w:rsidRPr="00644991" w:rsidRDefault="0069760D">
      <w:pPr>
        <w:autoSpaceDE w:val="0"/>
        <w:autoSpaceDN w:val="0"/>
        <w:spacing w:after="78" w:line="220" w:lineRule="exact"/>
        <w:rPr>
          <w:lang w:val="ru-RU"/>
        </w:rPr>
      </w:pPr>
    </w:p>
    <w:p w14:paraId="7BF5622D" w14:textId="77777777" w:rsidR="0069760D" w:rsidRDefault="006A108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123"/>
        <w:gridCol w:w="2527"/>
        <w:gridCol w:w="732"/>
        <w:gridCol w:w="1620"/>
        <w:gridCol w:w="1668"/>
        <w:gridCol w:w="1236"/>
        <w:gridCol w:w="1646"/>
      </w:tblGrid>
      <w:tr w:rsidR="0069760D" w14:paraId="0A756CEA" w14:textId="77777777" w:rsidTr="00644991">
        <w:trPr>
          <w:trHeight w:hRule="exact" w:val="492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44D2A" w14:textId="77777777" w:rsidR="0069760D" w:rsidRDefault="006A108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0FEA0" w14:textId="77777777" w:rsidR="0069760D" w:rsidRDefault="006A108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52D13" w14:textId="77777777" w:rsidR="0069760D" w:rsidRDefault="006A108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EE994" w14:textId="77777777" w:rsidR="0069760D" w:rsidRDefault="006A108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384AC" w14:textId="77777777" w:rsidR="0069760D" w:rsidRDefault="006A1084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9760D" w14:paraId="461DEAF7" w14:textId="77777777" w:rsidTr="00644991">
        <w:trPr>
          <w:trHeight w:hRule="exact" w:val="828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09D9" w14:textId="77777777" w:rsidR="0069760D" w:rsidRDefault="0069760D"/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B68E" w14:textId="77777777" w:rsidR="0069760D" w:rsidRDefault="0069760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62E91" w14:textId="77777777" w:rsidR="0069760D" w:rsidRDefault="006A108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5475E" w14:textId="77777777" w:rsidR="0069760D" w:rsidRDefault="006A108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FC10F" w14:textId="77777777" w:rsidR="0069760D" w:rsidRDefault="006A108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231C" w14:textId="77777777" w:rsidR="0069760D" w:rsidRDefault="0069760D"/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A7AA" w14:textId="77777777" w:rsidR="0069760D" w:rsidRDefault="0069760D"/>
        </w:tc>
      </w:tr>
      <w:tr w:rsidR="00F53267" w:rsidRPr="008437CA" w14:paraId="70D6CB9D" w14:textId="77777777" w:rsidTr="00786407">
        <w:trPr>
          <w:trHeight w:hRule="exact" w:val="64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BE724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F08A7" w14:textId="77777777" w:rsidR="00F53267" w:rsidRPr="00E6514E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E6514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Правила гигиены и техника безопасности при работе с компьютерами.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BA777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44DEF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E8B2A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D8CB9" w14:textId="049A86FF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C4D1A" w14:textId="77777777" w:rsidR="00F53267" w:rsidRPr="008437CA" w:rsidRDefault="00F53267" w:rsidP="00F53267">
            <w:pPr>
              <w:autoSpaceDE w:val="0"/>
              <w:autoSpaceDN w:val="0"/>
              <w:spacing w:before="98" w:after="0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F53267" w:rsidRPr="008437CA" w14:paraId="46C99B88" w14:textId="77777777" w:rsidTr="00786407">
        <w:trPr>
          <w:trHeight w:hRule="exact" w:val="127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E38D2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6DAFC" w14:textId="77777777" w:rsidR="00F53267" w:rsidRPr="00E6514E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E6514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Компьютер – универсальное вычислительное устройство, работающее по программе. Основные компоненты персональных компьютеров и мобильных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</w:t>
            </w:r>
            <w:r w:rsidRPr="00E6514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стройств.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BB16A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20E5E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E1B6B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EA799" w14:textId="37399E1C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05640" w14:textId="77777777" w:rsidR="00F53267" w:rsidRPr="008437CA" w:rsidRDefault="00F53267" w:rsidP="00F53267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F53267" w:rsidRPr="008437CA" w14:paraId="1CDCAB89" w14:textId="77777777" w:rsidTr="00786407">
        <w:trPr>
          <w:trHeight w:hRule="exact" w:val="11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098C8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20B77" w14:textId="77777777" w:rsidR="00F53267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Программы для компьютеров. Пользователи и программисты. 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14:paraId="500EDA20" w14:textId="77777777" w:rsidR="00F53267" w:rsidRPr="0007090C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«Запуск, работа и завершение работы клавиатурного тренажёра»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2EE3E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A9A97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95312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4A691" w14:textId="387357DD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6D806" w14:textId="77777777" w:rsidR="00F53267" w:rsidRDefault="00F53267" w:rsidP="00F532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E1A45BB" w14:textId="77777777" w:rsidR="00F53267" w:rsidRDefault="00F53267" w:rsidP="00F532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06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B06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0F1F1F9" w14:textId="77777777" w:rsidR="00F53267" w:rsidRDefault="00F53267" w:rsidP="00F53267">
            <w:pPr>
              <w:spacing w:after="0"/>
              <w:jc w:val="center"/>
            </w:pPr>
            <w:proofErr w:type="spellStart"/>
            <w:r w:rsidRPr="00B06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B06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F53267" w:rsidRPr="008437CA" w14:paraId="7EA696D4" w14:textId="77777777" w:rsidTr="00786407">
        <w:trPr>
          <w:trHeight w:hRule="exact" w:val="14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D6496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8A2B7" w14:textId="77777777" w:rsidR="00F53267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Прикладные программы (приложения), системное программное обеспечение (операционные системы). 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14:paraId="7387003F" w14:textId="77777777" w:rsidR="00F53267" w:rsidRPr="0007090C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«Создание, сохранение и загрузка текстового и графического файла»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172D1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E6E34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69629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B717E" w14:textId="3BFE7BE6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DDD5E" w14:textId="77777777" w:rsidR="00F53267" w:rsidRDefault="00F53267" w:rsidP="00F532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7723CE3" w14:textId="77777777" w:rsidR="00F53267" w:rsidRDefault="00F53267" w:rsidP="00F532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06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B06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4968CDB" w14:textId="77777777" w:rsidR="00F53267" w:rsidRDefault="00F53267" w:rsidP="00F53267">
            <w:pPr>
              <w:jc w:val="center"/>
            </w:pPr>
            <w:proofErr w:type="spellStart"/>
            <w:r w:rsidRPr="00B06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B062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F53267" w:rsidRPr="008437CA" w14:paraId="6C00E898" w14:textId="77777777" w:rsidTr="00786407">
        <w:trPr>
          <w:trHeight w:hRule="exact" w:val="150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54B16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E5F6F" w14:textId="77777777" w:rsidR="00F53267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Имя файла (папки, каталога). 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14:paraId="71B01A5C" w14:textId="77777777" w:rsidR="00F53267" w:rsidRPr="0007090C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«Выполнение основных операций с папками (создание, переименование, сохранение)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03123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9CCFB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974AD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DF33B" w14:textId="2CE3EC64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8E4DE" w14:textId="77777777" w:rsidR="00F53267" w:rsidRPr="008437CA" w:rsidRDefault="00F53267" w:rsidP="00F53267">
            <w:pPr>
              <w:autoSpaceDE w:val="0"/>
              <w:autoSpaceDN w:val="0"/>
              <w:spacing w:before="98" w:after="0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F53267" w:rsidRPr="008437CA" w14:paraId="465B02F1" w14:textId="77777777" w:rsidTr="00786407">
        <w:trPr>
          <w:trHeight w:hRule="exact" w:val="82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80826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DA09A" w14:textId="77777777" w:rsidR="00F53267" w:rsidRPr="0007090C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Сеть Интернет. Правила безопасного поведения в Интернете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70518" w14:textId="77777777" w:rsidR="00F53267" w:rsidRPr="008437CA" w:rsidRDefault="00F53267" w:rsidP="00F5326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B38B1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AC960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C3102" w14:textId="3EF076E5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0D7FE" w14:textId="77777777" w:rsidR="00F53267" w:rsidRPr="008437CA" w:rsidRDefault="00F53267" w:rsidP="00F53267">
            <w:pPr>
              <w:autoSpaceDE w:val="0"/>
              <w:autoSpaceDN w:val="0"/>
              <w:spacing w:before="98" w:after="0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F53267" w:rsidRPr="008437CA" w14:paraId="06B1E20E" w14:textId="77777777" w:rsidTr="00786407">
        <w:trPr>
          <w:trHeight w:hRule="exact" w:val="150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C9EF5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AFAD1" w14:textId="77777777" w:rsidR="00F53267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14:paraId="0534E74A" w14:textId="77777777" w:rsidR="00F53267" w:rsidRPr="0007090C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«Поиск информации по ключевым словам и по изображению»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9C0AC" w14:textId="77777777" w:rsidR="00F53267" w:rsidRPr="008437CA" w:rsidRDefault="00F53267" w:rsidP="00F5326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7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6890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55399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4F503" w14:textId="2A0DFC5F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86B88" w14:textId="77777777" w:rsidR="00F53267" w:rsidRPr="008437CA" w:rsidRDefault="00F53267" w:rsidP="00F53267">
            <w:pPr>
              <w:autoSpaceDE w:val="0"/>
              <w:autoSpaceDN w:val="0"/>
              <w:spacing w:before="98" w:after="0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F53267" w:rsidRPr="008437CA" w14:paraId="047ACDBF" w14:textId="77777777" w:rsidTr="00786407">
        <w:trPr>
          <w:trHeight w:hRule="exact" w:val="82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9D58D" w14:textId="77777777" w:rsidR="00F53267" w:rsidRPr="008437CA" w:rsidRDefault="00F53267" w:rsidP="00F5326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27CD8" w14:textId="77777777" w:rsidR="00F53267" w:rsidRPr="0007090C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Информация в жизни человека. Способы восприятия информации человеком.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C3B05" w14:textId="77777777" w:rsidR="00F53267" w:rsidRPr="008437CA" w:rsidRDefault="00F53267" w:rsidP="00F5326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7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0EC68" w14:textId="77777777" w:rsidR="00F53267" w:rsidRPr="008437CA" w:rsidRDefault="00F53267" w:rsidP="00F5326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A3775" w14:textId="77777777" w:rsidR="00F53267" w:rsidRPr="008437CA" w:rsidRDefault="00F53267" w:rsidP="00F5326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E7001" w14:textId="75977F6E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B8A71" w14:textId="77777777" w:rsidR="00F53267" w:rsidRPr="008437CA" w:rsidRDefault="00F53267" w:rsidP="00F53267">
            <w:pPr>
              <w:autoSpaceDE w:val="0"/>
              <w:autoSpaceDN w:val="0"/>
              <w:spacing w:before="100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F53267" w:rsidRPr="008437CA" w14:paraId="35A3AE76" w14:textId="77777777" w:rsidTr="00786407">
        <w:trPr>
          <w:trHeight w:hRule="exact" w:val="57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3D0CE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E666C" w14:textId="77777777" w:rsidR="00F53267" w:rsidRPr="0007090C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Действия с информацией. Кодирование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C132E" w14:textId="77777777" w:rsidR="00F53267" w:rsidRPr="008437CA" w:rsidRDefault="00F53267" w:rsidP="00F5326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88C4C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B2F7A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3C6E" w14:textId="5000A4A2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00B06" w14:textId="77777777" w:rsidR="00F53267" w:rsidRPr="0007090C" w:rsidRDefault="00F53267" w:rsidP="00F53267">
            <w:pPr>
              <w:autoSpaceDE w:val="0"/>
              <w:autoSpaceDN w:val="0"/>
              <w:spacing w:after="0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FE5C6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E5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опрос;</w:t>
            </w:r>
          </w:p>
        </w:tc>
      </w:tr>
      <w:tr w:rsidR="00F53267" w:rsidRPr="00FE5C6C" w14:paraId="3D015D41" w14:textId="77777777" w:rsidTr="00786407">
        <w:trPr>
          <w:trHeight w:hRule="exact" w:val="71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8B111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DCEF7" w14:textId="77777777" w:rsidR="00F53267" w:rsidRPr="0007090C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Искусственный интеллект и его роль в жизни человека. Тест по теме «Компьютер. Информация»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9A1E3" w14:textId="77777777" w:rsidR="00F53267" w:rsidRPr="008437CA" w:rsidRDefault="00F53267" w:rsidP="00F5326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7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4583B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9B64F" w14:textId="77777777" w:rsidR="00F53267" w:rsidRPr="00FE5C6C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3DDAC" w14:textId="43B8B67D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BFBAE" w14:textId="77777777" w:rsidR="00F53267" w:rsidRDefault="00F53267" w:rsidP="00F53267">
            <w:pPr>
              <w:autoSpaceDE w:val="0"/>
              <w:autoSpaceDN w:val="0"/>
              <w:spacing w:after="0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Тестовая </w:t>
            </w:r>
          </w:p>
          <w:p w14:paraId="3D032724" w14:textId="77777777" w:rsidR="00F53267" w:rsidRPr="00FE5C6C" w:rsidRDefault="00F53267" w:rsidP="00F53267">
            <w:pPr>
              <w:autoSpaceDE w:val="0"/>
              <w:autoSpaceDN w:val="0"/>
              <w:spacing w:after="0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работа;</w:t>
            </w:r>
          </w:p>
        </w:tc>
      </w:tr>
      <w:tr w:rsidR="00F53267" w:rsidRPr="008437CA" w14:paraId="72F19813" w14:textId="77777777" w:rsidTr="00786407">
        <w:trPr>
          <w:trHeight w:hRule="exact" w:val="80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363E5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4DDE" w14:textId="77777777" w:rsidR="00F53267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Понятие алгоритма. </w:t>
            </w:r>
          </w:p>
          <w:p w14:paraId="4543F2EC" w14:textId="77777777" w:rsidR="00F53267" w:rsidRPr="0007090C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Исполнители алгоритмов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B2731" w14:textId="77777777" w:rsidR="00F53267" w:rsidRPr="008437CA" w:rsidRDefault="00F53267" w:rsidP="00F532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B6C60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97617" w14:textId="77777777" w:rsidR="00F53267" w:rsidRPr="008437CA" w:rsidRDefault="00F53267" w:rsidP="00F532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43AAD" w14:textId="203DB8DF" w:rsidR="00F53267" w:rsidRDefault="00F53267" w:rsidP="00F53267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BF563" w14:textId="77777777" w:rsidR="00F53267" w:rsidRPr="008437CA" w:rsidRDefault="00F53267" w:rsidP="00F53267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FE5C6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E5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опрос;</w:t>
            </w:r>
          </w:p>
        </w:tc>
      </w:tr>
    </w:tbl>
    <w:p w14:paraId="39640B30" w14:textId="77777777" w:rsidR="0069760D" w:rsidRPr="008437CA" w:rsidRDefault="0069760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14:paraId="4E0DF4B2" w14:textId="77777777" w:rsidR="0069760D" w:rsidRPr="008437CA" w:rsidRDefault="0069760D">
      <w:pPr>
        <w:rPr>
          <w:rFonts w:ascii="Times New Roman" w:hAnsi="Times New Roman" w:cs="Times New Roman"/>
          <w:sz w:val="16"/>
          <w:szCs w:val="16"/>
        </w:rPr>
        <w:sectPr w:rsidR="0069760D" w:rsidRPr="008437CA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713CB7" w14:textId="77777777" w:rsidR="0069760D" w:rsidRPr="008437CA" w:rsidRDefault="0069760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56"/>
        <w:gridCol w:w="2594"/>
        <w:gridCol w:w="732"/>
        <w:gridCol w:w="1620"/>
        <w:gridCol w:w="1668"/>
        <w:gridCol w:w="1236"/>
        <w:gridCol w:w="1646"/>
      </w:tblGrid>
      <w:tr w:rsidR="00382103" w:rsidRPr="008437CA" w14:paraId="72C0731A" w14:textId="77777777" w:rsidTr="00FE5C6C">
        <w:trPr>
          <w:trHeight w:hRule="exact" w:val="98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2E91B" w14:textId="77777777" w:rsidR="00382103" w:rsidRPr="008437CA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5AC96" w14:textId="77777777" w:rsidR="00382103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Линейные алгоритмы. </w:t>
            </w:r>
          </w:p>
          <w:p w14:paraId="1F5AF965" w14:textId="77777777" w:rsidR="00382103" w:rsidRPr="0007090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Циклические алгоритмы.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E57C2" w14:textId="77777777" w:rsidR="00382103" w:rsidRPr="008437CA" w:rsidRDefault="00382103" w:rsidP="003821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96C91" w14:textId="77777777" w:rsidR="00382103" w:rsidRPr="008437CA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6CE45" w14:textId="77777777" w:rsidR="00382103" w:rsidRPr="008437CA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3FBE5" w14:textId="7AEA0638" w:rsidR="00382103" w:rsidRPr="008437CA" w:rsidRDefault="00382103" w:rsidP="003821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336F7" w14:textId="77777777" w:rsidR="00382103" w:rsidRPr="008437CA" w:rsidRDefault="00382103" w:rsidP="00382103">
            <w:pPr>
              <w:autoSpaceDE w:val="0"/>
              <w:autoSpaceDN w:val="0"/>
              <w:spacing w:before="98" w:after="0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382103" w:rsidRPr="008437CA" w14:paraId="2DB6A41F" w14:textId="77777777">
        <w:trPr>
          <w:trHeight w:hRule="exact" w:val="82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C9053" w14:textId="77777777" w:rsidR="00382103" w:rsidRPr="00FE5C6C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-14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99EEF" w14:textId="77777777" w:rsidR="00382103" w:rsidRPr="00FE5C6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 xml:space="preserve">Практическая работа </w:t>
            </w:r>
          </w:p>
          <w:p w14:paraId="31232E69" w14:textId="77777777" w:rsidR="00382103" w:rsidRPr="0007090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«Знакомство со средой программирования»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84817" w14:textId="77777777" w:rsidR="00382103" w:rsidRPr="008437CA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25AF2" w14:textId="77777777" w:rsidR="00382103" w:rsidRPr="008437CA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7BF6C" w14:textId="77777777" w:rsidR="00382103" w:rsidRPr="008437CA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0FC3F" w14:textId="7EFD8FEC" w:rsidR="00382103" w:rsidRPr="003B2397" w:rsidRDefault="00382103" w:rsidP="003821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9DD2B" w14:textId="77777777" w:rsidR="00382103" w:rsidRPr="008437CA" w:rsidRDefault="00382103" w:rsidP="00382103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382103" w:rsidRPr="008437CA" w14:paraId="6C6DDB84" w14:textId="77777777" w:rsidTr="00324BC6">
        <w:trPr>
          <w:trHeight w:hRule="exact" w:val="74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30982" w14:textId="77777777" w:rsidR="00382103" w:rsidRPr="008437CA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0AEAC" w14:textId="77777777" w:rsidR="00382103" w:rsidRPr="00FE5C6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 xml:space="preserve">Практическая работа </w:t>
            </w:r>
          </w:p>
          <w:p w14:paraId="7549CC48" w14:textId="77777777" w:rsidR="00382103" w:rsidRPr="0007090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«Реализация линейных алгоритмов в среде программирования»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ED128" w14:textId="77777777" w:rsidR="00382103" w:rsidRPr="008437CA" w:rsidRDefault="00382103" w:rsidP="003821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AADB2" w14:textId="77777777" w:rsidR="00382103" w:rsidRPr="008437CA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6480E" w14:textId="77777777" w:rsidR="00382103" w:rsidRPr="008437CA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FF4E63" w14:textId="60873B0E" w:rsidR="00382103" w:rsidRPr="005E4619" w:rsidRDefault="00382103" w:rsidP="00382103">
            <w:pPr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ED1A8" w14:textId="77777777" w:rsidR="00382103" w:rsidRPr="008437CA" w:rsidRDefault="00382103" w:rsidP="00382103">
            <w:pPr>
              <w:autoSpaceDE w:val="0"/>
              <w:autoSpaceDN w:val="0"/>
              <w:spacing w:before="98" w:after="0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382103" w:rsidRPr="008437CA" w14:paraId="257BD751" w14:textId="77777777" w:rsidTr="00324BC6">
        <w:trPr>
          <w:trHeight w:hRule="exact" w:val="986"/>
        </w:trPr>
        <w:tc>
          <w:tcPr>
            <w:tcW w:w="10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B4DB7" w14:textId="77777777" w:rsidR="00382103" w:rsidRPr="00FE5C6C" w:rsidRDefault="00382103" w:rsidP="0038210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-19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13B92" w14:textId="77777777" w:rsidR="00382103" w:rsidRPr="00FE5C6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 xml:space="preserve">Практическая работа </w:t>
            </w:r>
          </w:p>
          <w:p w14:paraId="1FC744EE" w14:textId="77777777" w:rsidR="00382103" w:rsidRPr="0007090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«Реализация циклических алгоритмов в среде программирования»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C1FB9" w14:textId="77777777" w:rsidR="00382103" w:rsidRPr="008437CA" w:rsidRDefault="00382103" w:rsidP="003821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9DE0F" w14:textId="77777777" w:rsidR="00382103" w:rsidRPr="008437CA" w:rsidRDefault="00382103" w:rsidP="0038210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8EE32" w14:textId="77777777" w:rsidR="00382103" w:rsidRPr="008437CA" w:rsidRDefault="00382103" w:rsidP="0038210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BB50DF" w14:textId="3EF17EB3" w:rsidR="00382103" w:rsidRPr="00674531" w:rsidRDefault="00382103" w:rsidP="00382103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A354E" w14:textId="77777777" w:rsidR="00382103" w:rsidRPr="008437CA" w:rsidRDefault="00382103" w:rsidP="00382103">
            <w:pPr>
              <w:autoSpaceDE w:val="0"/>
              <w:autoSpaceDN w:val="0"/>
              <w:spacing w:before="100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E13428" w:rsidRPr="008437CA" w14:paraId="58E6CE3C" w14:textId="77777777" w:rsidTr="00786407">
        <w:trPr>
          <w:trHeight w:hRule="exact" w:val="7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FFA12" w14:textId="77777777" w:rsidR="00E13428" w:rsidRPr="00FE5C6C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94E7E" w14:textId="77777777" w:rsidR="00E13428" w:rsidRPr="0007090C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 по теме «Алгоритмы и программирование»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51C53" w14:textId="77777777" w:rsidR="00E13428" w:rsidRPr="008437CA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C9336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87095" w14:textId="77777777" w:rsidR="00E13428" w:rsidRPr="00FE5C6C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3E89C" w14:textId="5196611C" w:rsidR="00E13428" w:rsidRDefault="00E13428" w:rsidP="00E13428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F7266" w14:textId="77777777" w:rsidR="00E13428" w:rsidRDefault="00E13428" w:rsidP="00E13428">
            <w:pPr>
              <w:autoSpaceDE w:val="0"/>
              <w:autoSpaceDN w:val="0"/>
              <w:spacing w:after="0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Тестовая </w:t>
            </w:r>
          </w:p>
          <w:p w14:paraId="6654A911" w14:textId="77777777" w:rsidR="00E13428" w:rsidRPr="008437CA" w:rsidRDefault="00E13428" w:rsidP="00E13428">
            <w:pPr>
              <w:autoSpaceDE w:val="0"/>
              <w:autoSpaceDN w:val="0"/>
              <w:spacing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работа;</w:t>
            </w:r>
          </w:p>
        </w:tc>
      </w:tr>
      <w:tr w:rsidR="00E13428" w:rsidRPr="008437CA" w14:paraId="2F59758B" w14:textId="77777777" w:rsidTr="00324BC6">
        <w:trPr>
          <w:trHeight w:hRule="exact" w:val="100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2C491" w14:textId="77777777" w:rsidR="00E13428" w:rsidRPr="00FE5C6C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BB051" w14:textId="77777777" w:rsidR="00E13428" w:rsidRPr="0007090C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Графический редактор. Растровые рисунки. Использование графических примитивов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7CB65" w14:textId="77777777" w:rsidR="00E13428" w:rsidRPr="008437CA" w:rsidRDefault="00E13428" w:rsidP="00E1342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7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2D5D4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214D5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62218" w14:textId="11183EF9" w:rsidR="00E13428" w:rsidRPr="00324BC6" w:rsidRDefault="00E13428" w:rsidP="00E1342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6D013" w14:textId="77777777" w:rsidR="00E13428" w:rsidRPr="008437CA" w:rsidRDefault="00E13428" w:rsidP="00E13428">
            <w:pPr>
              <w:autoSpaceDE w:val="0"/>
              <w:autoSpaceDN w:val="0"/>
              <w:spacing w:before="98" w:after="0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E13428" w:rsidRPr="008437CA" w14:paraId="5FE16E7B" w14:textId="77777777" w:rsidTr="00786407">
        <w:trPr>
          <w:trHeight w:hRule="exact" w:val="107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F2D17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18BCA" w14:textId="77777777" w:rsidR="00E13428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14:paraId="140CCCAE" w14:textId="77777777" w:rsidR="00E13428" w:rsidRPr="0007090C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«Создание и редактирование простого изображения с помощью инструментов графического редактора»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4F245" w14:textId="77777777" w:rsidR="00E13428" w:rsidRPr="008437CA" w:rsidRDefault="00E13428" w:rsidP="00E1342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7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F30B6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C8252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05336" w14:textId="6A349B1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52D24" w14:textId="77777777" w:rsidR="00E13428" w:rsidRPr="008437CA" w:rsidRDefault="00E13428" w:rsidP="00E13428">
            <w:pPr>
              <w:autoSpaceDE w:val="0"/>
              <w:autoSpaceDN w:val="0"/>
              <w:spacing w:before="98" w:after="0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E13428" w:rsidRPr="008437CA" w14:paraId="46055785" w14:textId="77777777" w:rsidTr="00786407">
        <w:trPr>
          <w:trHeight w:hRule="exact" w:val="97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84B8F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795D9" w14:textId="77777777" w:rsidR="00E13428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14:paraId="0F1C8B10" w14:textId="77777777" w:rsidR="00E13428" w:rsidRPr="0007090C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«Работа с фрагментами изображения с использованием инструментов графического редактора»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FA77F" w14:textId="77777777" w:rsidR="00E13428" w:rsidRPr="008437CA" w:rsidRDefault="00E13428" w:rsidP="00E1342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7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9A64D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DB8C8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69E35" w14:textId="7F2EA9E0" w:rsidR="00E13428" w:rsidRDefault="00E13428" w:rsidP="00E13428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03105" w14:textId="77777777" w:rsidR="00E13428" w:rsidRPr="008437CA" w:rsidRDefault="00E13428" w:rsidP="00E13428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E13428" w:rsidRPr="00324BC6" w14:paraId="05C72670" w14:textId="77777777" w:rsidTr="00786407">
        <w:trPr>
          <w:trHeight w:hRule="exact" w:val="82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B66D3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4A0DE" w14:textId="77777777" w:rsidR="00E13428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Текстовый редактор. </w:t>
            </w:r>
          </w:p>
          <w:p w14:paraId="4EBC33EC" w14:textId="77777777" w:rsidR="00E13428" w:rsidRPr="0007090C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Правила набора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0C552" w14:textId="77777777" w:rsidR="00E13428" w:rsidRPr="008437CA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E936F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AEF73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0FECC" w14:textId="3C38057D" w:rsidR="00E13428" w:rsidRDefault="00E13428" w:rsidP="00E13428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BA0DD" w14:textId="77777777" w:rsidR="00E13428" w:rsidRPr="00324BC6" w:rsidRDefault="00E13428" w:rsidP="00E13428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4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324B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324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опрос;</w:t>
            </w:r>
          </w:p>
        </w:tc>
      </w:tr>
      <w:tr w:rsidR="00E13428" w:rsidRPr="008437CA" w14:paraId="492315B8" w14:textId="77777777" w:rsidTr="00786407">
        <w:trPr>
          <w:trHeight w:hRule="exact" w:val="110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A5C98" w14:textId="77777777" w:rsidR="00E13428" w:rsidRPr="00324BC6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4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F1F1E" w14:textId="77777777" w:rsidR="00E13428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14:paraId="56398AF4" w14:textId="77777777" w:rsidR="00E13428" w:rsidRPr="0007090C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«Создание небольших текстовых документов с использованием базовых средств текстовых редакторов»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4904C" w14:textId="77777777" w:rsidR="00E13428" w:rsidRPr="008437CA" w:rsidRDefault="00E13428" w:rsidP="00E1342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0B5C2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9C0F2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BEC49" w14:textId="4C3763DA" w:rsidR="00E13428" w:rsidRDefault="00E13428" w:rsidP="00E13428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4ADB2" w14:textId="77777777" w:rsidR="00E13428" w:rsidRDefault="00E13428" w:rsidP="00E13428">
            <w:pPr>
              <w:autoSpaceDE w:val="0"/>
              <w:autoSpaceDN w:val="0"/>
              <w:spacing w:after="0" w:line="278" w:lineRule="auto"/>
              <w:ind w:left="156" w:right="144" w:hanging="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A986533" w14:textId="77777777" w:rsidR="00E13428" w:rsidRDefault="00E13428" w:rsidP="00E13428">
            <w:pPr>
              <w:autoSpaceDE w:val="0"/>
              <w:autoSpaceDN w:val="0"/>
              <w:spacing w:after="0" w:line="278" w:lineRule="auto"/>
              <w:ind w:left="156" w:right="144" w:hanging="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36F1FC8" w14:textId="77777777" w:rsidR="00E13428" w:rsidRPr="008437CA" w:rsidRDefault="00E13428" w:rsidP="00E13428">
            <w:pPr>
              <w:autoSpaceDE w:val="0"/>
              <w:autoSpaceDN w:val="0"/>
              <w:spacing w:after="0" w:line="278" w:lineRule="auto"/>
              <w:ind w:left="156" w:right="144" w:hanging="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E13428" w:rsidRPr="008437CA" w14:paraId="311CFA0F" w14:textId="77777777" w:rsidTr="00D254E8">
        <w:trPr>
          <w:trHeight w:hRule="exact" w:val="82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51A6B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36E42" w14:textId="77777777" w:rsidR="00E13428" w:rsidRPr="0007090C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Текстовый процессор. Редактирование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9CFB0" w14:textId="77777777" w:rsidR="00E13428" w:rsidRPr="008437CA" w:rsidRDefault="00E13428" w:rsidP="00E1342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17A90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7C82C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6FC01" w14:textId="03FE7B10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E78CC" w14:textId="77777777" w:rsidR="00E13428" w:rsidRPr="008437CA" w:rsidRDefault="00E13428" w:rsidP="00E13428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E13428" w:rsidRPr="008437CA" w14:paraId="0933CAF0" w14:textId="77777777" w:rsidTr="00786407">
        <w:trPr>
          <w:trHeight w:hRule="exact" w:val="82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E405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5741A" w14:textId="77777777" w:rsidR="00E13428" w:rsidRPr="0007090C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«Редактирование текстовых документов»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3CC94" w14:textId="77777777" w:rsidR="00E13428" w:rsidRPr="008437CA" w:rsidRDefault="00E13428" w:rsidP="00E1342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C4061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E9152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9C696" w14:textId="54C3D89F" w:rsidR="00E13428" w:rsidRDefault="00E13428" w:rsidP="00E13428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4537E" w14:textId="77777777" w:rsidR="00E13428" w:rsidRPr="008437CA" w:rsidRDefault="00E13428" w:rsidP="00E1342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E13428" w:rsidRPr="008437CA" w14:paraId="37CA300D" w14:textId="77777777" w:rsidTr="00786407">
        <w:trPr>
          <w:trHeight w:hRule="exact" w:val="82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D1B93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7ADB1" w14:textId="77777777" w:rsidR="00E13428" w:rsidRPr="0007090C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«Форматирование текстовых документов»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F5098" w14:textId="77777777" w:rsidR="00E13428" w:rsidRPr="008437CA" w:rsidRDefault="00E13428" w:rsidP="00E1342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3A346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B75EC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788C5" w14:textId="785A345C" w:rsidR="00E13428" w:rsidRDefault="00E13428" w:rsidP="00E13428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6C396" w14:textId="77777777" w:rsidR="00E13428" w:rsidRPr="008437CA" w:rsidRDefault="00E13428" w:rsidP="00E13428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E13428" w:rsidRPr="008437CA" w14:paraId="12112701" w14:textId="77777777" w:rsidTr="00786407">
        <w:trPr>
          <w:trHeight w:hRule="exact" w:val="80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24567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D62BA" w14:textId="77777777" w:rsidR="00E13428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14:paraId="61D13908" w14:textId="77777777" w:rsidR="00E13428" w:rsidRPr="0007090C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«Вставка в документ изображений»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5E257" w14:textId="77777777" w:rsidR="00E13428" w:rsidRPr="008437CA" w:rsidRDefault="00E13428" w:rsidP="00E1342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8F5CD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A9D46" w14:textId="77777777" w:rsidR="00E13428" w:rsidRPr="008437CA" w:rsidRDefault="00E13428" w:rsidP="00E1342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0848A" w14:textId="37979D24" w:rsidR="00E13428" w:rsidRDefault="00E13428" w:rsidP="00E13428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94A37" w14:textId="77777777" w:rsidR="00E13428" w:rsidRPr="008437CA" w:rsidRDefault="00E13428" w:rsidP="00E13428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A82EF4" w:rsidRPr="008437CA" w14:paraId="5E73B36E" w14:textId="77777777" w:rsidTr="00786407">
        <w:trPr>
          <w:trHeight w:hRule="exact" w:val="80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21121" w14:textId="77777777" w:rsidR="00A82EF4" w:rsidRPr="0007090C" w:rsidRDefault="00A82EF4" w:rsidP="00A82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7E891" w14:textId="77777777" w:rsidR="00A82EF4" w:rsidRPr="0007090C" w:rsidRDefault="00A82EF4" w:rsidP="00A82EF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Компьютерные презентации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1EAC0" w14:textId="77777777" w:rsidR="00A82EF4" w:rsidRPr="00FE5C6C" w:rsidRDefault="00A82EF4" w:rsidP="00A82EF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7AD0E" w14:textId="77777777" w:rsidR="00A82EF4" w:rsidRPr="00FE5C6C" w:rsidRDefault="00A82EF4" w:rsidP="00A82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6BBBE" w14:textId="77777777" w:rsidR="00A82EF4" w:rsidRPr="00FE5C6C" w:rsidRDefault="00A82EF4" w:rsidP="00A82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D30B4" w14:textId="4E744153" w:rsidR="00A82EF4" w:rsidRDefault="00A82EF4" w:rsidP="00A82EF4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24A92" w14:textId="77777777" w:rsidR="00A82EF4" w:rsidRPr="008437CA" w:rsidRDefault="00A82EF4" w:rsidP="00A82EF4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437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A82EF4" w:rsidRPr="0007090C" w14:paraId="62F8348B" w14:textId="77777777" w:rsidTr="00786407">
        <w:trPr>
          <w:trHeight w:hRule="exact" w:val="80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76E7C" w14:textId="77777777" w:rsidR="00A82EF4" w:rsidRPr="0007090C" w:rsidRDefault="00A82EF4" w:rsidP="00A82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6579F" w14:textId="77777777" w:rsidR="00A82EF4" w:rsidRDefault="00A82EF4" w:rsidP="00A82EF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E5C6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single"/>
                <w:lang w:val="ru-RU"/>
              </w:rPr>
              <w:t>Практическая работа</w:t>
            </w: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  <w:p w14:paraId="3B2C6107" w14:textId="77777777" w:rsidR="00A82EF4" w:rsidRPr="0007090C" w:rsidRDefault="00A82EF4" w:rsidP="00A82EF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«Создание презентации на основе готовых шаблонов»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32388" w14:textId="77777777" w:rsidR="00A82EF4" w:rsidRPr="0007090C" w:rsidRDefault="00A82EF4" w:rsidP="00A82EF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6F804" w14:textId="77777777" w:rsidR="00A82EF4" w:rsidRPr="0007090C" w:rsidRDefault="00A82EF4" w:rsidP="00A82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5829A" w14:textId="77777777" w:rsidR="00A82EF4" w:rsidRPr="0007090C" w:rsidRDefault="00A82EF4" w:rsidP="00A82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01CEC" w14:textId="5CFADF6C" w:rsidR="00A82EF4" w:rsidRDefault="00A82EF4" w:rsidP="00A82EF4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24E71" w14:textId="77777777" w:rsidR="00A82EF4" w:rsidRPr="0007090C" w:rsidRDefault="00A82EF4" w:rsidP="00A82EF4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843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382103" w:rsidRPr="0007090C" w14:paraId="14D6EF9A" w14:textId="77777777" w:rsidTr="00324BC6">
        <w:trPr>
          <w:trHeight w:hRule="exact" w:val="80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49D1F" w14:textId="77777777" w:rsidR="00382103" w:rsidRPr="0007090C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32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CAC4B" w14:textId="77777777" w:rsidR="00382103" w:rsidRPr="0007090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Промежуточная аттестация (контрольная работа)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A80A6" w14:textId="77777777" w:rsidR="00382103" w:rsidRPr="0007090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6647A" w14:textId="77777777" w:rsidR="00382103" w:rsidRPr="0007090C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9860B" w14:textId="77777777" w:rsidR="00382103" w:rsidRPr="0007090C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08393A" w14:textId="1F5A1D02" w:rsidR="00382103" w:rsidRPr="00A82EF4" w:rsidRDefault="00382103" w:rsidP="00382103">
            <w:pPr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828C2" w14:textId="77777777" w:rsidR="00382103" w:rsidRDefault="00382103" w:rsidP="00382103">
            <w:pPr>
              <w:autoSpaceDE w:val="0"/>
              <w:autoSpaceDN w:val="0"/>
              <w:spacing w:after="0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Тестовая </w:t>
            </w:r>
          </w:p>
          <w:p w14:paraId="4E906747" w14:textId="77777777" w:rsidR="00382103" w:rsidRPr="0007090C" w:rsidRDefault="00382103" w:rsidP="00382103">
            <w:pPr>
              <w:autoSpaceDE w:val="0"/>
              <w:autoSpaceDN w:val="0"/>
              <w:spacing w:after="0" w:line="262" w:lineRule="auto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работа;</w:t>
            </w:r>
          </w:p>
        </w:tc>
      </w:tr>
      <w:tr w:rsidR="00382103" w:rsidRPr="0007090C" w14:paraId="068043DD" w14:textId="77777777" w:rsidTr="00A82EF4">
        <w:trPr>
          <w:trHeight w:hRule="exact" w:val="89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2B480" w14:textId="77777777" w:rsidR="00382103" w:rsidRPr="0007090C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33-34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345E7" w14:textId="77777777" w:rsidR="00382103" w:rsidRPr="0007090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0709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D799F" w14:textId="77777777" w:rsidR="00382103" w:rsidRPr="0007090C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FA646" w14:textId="77777777" w:rsidR="00382103" w:rsidRPr="0007090C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A9949" w14:textId="77777777" w:rsidR="00382103" w:rsidRPr="0007090C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D128B" w14:textId="5F17A958" w:rsidR="00382103" w:rsidRPr="00A82EF4" w:rsidRDefault="00382103" w:rsidP="00382103">
            <w:pPr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D3D95" w14:textId="77777777" w:rsidR="00382103" w:rsidRPr="0007090C" w:rsidRDefault="00382103" w:rsidP="00382103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382103" w:rsidRPr="00324BC6" w14:paraId="08A29B84" w14:textId="77777777" w:rsidTr="00D254E8">
        <w:trPr>
          <w:trHeight w:hRule="exact" w:val="32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B83ABF" w14:textId="77777777" w:rsidR="00382103" w:rsidRPr="00324BC6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</w:pPr>
            <w:r w:rsidRPr="00324BC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B2737A" w14:textId="77777777" w:rsidR="00382103" w:rsidRPr="00324BC6" w:rsidRDefault="00382103" w:rsidP="003821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</w:pPr>
            <w:r w:rsidRPr="00324BC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04CABE" w14:textId="77777777" w:rsidR="00382103" w:rsidRPr="00324BC6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324B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E2A714" w14:textId="77777777" w:rsidR="00382103" w:rsidRPr="00324BC6" w:rsidRDefault="00382103" w:rsidP="0038210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324B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06BC1" w14:textId="77777777" w:rsidR="00382103" w:rsidRPr="00324BC6" w:rsidRDefault="00382103" w:rsidP="003821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6134C69B" w14:textId="77777777" w:rsidR="0069760D" w:rsidRPr="0007090C" w:rsidRDefault="0069760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14:paraId="40B4163B" w14:textId="77777777" w:rsidR="0069760D" w:rsidRDefault="0069760D">
      <w:pPr>
        <w:sectPr w:rsidR="0069760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C59AD1" w14:textId="77777777" w:rsidR="0069760D" w:rsidRDefault="0069760D">
      <w:pPr>
        <w:autoSpaceDE w:val="0"/>
        <w:autoSpaceDN w:val="0"/>
        <w:spacing w:after="78" w:line="220" w:lineRule="exact"/>
      </w:pPr>
    </w:p>
    <w:p w14:paraId="52D12568" w14:textId="77777777" w:rsidR="0069760D" w:rsidRPr="00F51A67" w:rsidRDefault="006A1084">
      <w:pPr>
        <w:autoSpaceDE w:val="0"/>
        <w:autoSpaceDN w:val="0"/>
        <w:spacing w:after="0" w:line="230" w:lineRule="auto"/>
        <w:rPr>
          <w:lang w:val="ru-RU"/>
        </w:rPr>
      </w:pPr>
      <w:r w:rsidRPr="00F51A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3C94ECAF" w14:textId="77777777" w:rsidR="0069760D" w:rsidRPr="00F51A67" w:rsidRDefault="006A1084">
      <w:pPr>
        <w:autoSpaceDE w:val="0"/>
        <w:autoSpaceDN w:val="0"/>
        <w:spacing w:before="346" w:after="0" w:line="230" w:lineRule="auto"/>
        <w:rPr>
          <w:lang w:val="ru-RU"/>
        </w:rPr>
      </w:pPr>
      <w:r w:rsidRPr="00F51A6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848D09D" w14:textId="758F8A6F" w:rsidR="00F51A67" w:rsidRPr="00F51A67" w:rsidRDefault="00F51A67" w:rsidP="00F51A67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1A67">
        <w:rPr>
          <w:rFonts w:ascii="Times New Roman" w:eastAsia="Times New Roman" w:hAnsi="Times New Roman"/>
          <w:color w:val="000000"/>
          <w:sz w:val="24"/>
          <w:lang w:val="ru-RU"/>
        </w:rPr>
        <w:t>Информатика. 6. класс.: Авто</w:t>
      </w:r>
      <w:proofErr w:type="gramStart"/>
      <w:r w:rsidRPr="00F51A67">
        <w:rPr>
          <w:rFonts w:ascii="Times New Roman" w:eastAsia="Times New Roman" w:hAnsi="Times New Roman"/>
          <w:color w:val="000000"/>
          <w:sz w:val="24"/>
          <w:lang w:val="ru-RU"/>
        </w:rPr>
        <w:t>р(</w:t>
      </w:r>
      <w:proofErr w:type="gramEnd"/>
      <w:r w:rsidRPr="00F51A67">
        <w:rPr>
          <w:rFonts w:ascii="Times New Roman" w:eastAsia="Times New Roman" w:hAnsi="Times New Roman"/>
          <w:color w:val="000000"/>
          <w:sz w:val="24"/>
          <w:lang w:val="ru-RU"/>
        </w:rPr>
        <w:t xml:space="preserve">ы): </w:t>
      </w:r>
      <w:proofErr w:type="spellStart"/>
      <w:r w:rsidRPr="00F51A67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51A67">
        <w:rPr>
          <w:rFonts w:ascii="Times New Roman" w:eastAsia="Times New Roman" w:hAnsi="Times New Roman"/>
          <w:color w:val="000000"/>
          <w:sz w:val="24"/>
          <w:lang w:val="ru-RU"/>
        </w:rPr>
        <w:t xml:space="preserve"> Л. Л. / </w:t>
      </w:r>
      <w:proofErr w:type="spellStart"/>
      <w:r w:rsidRPr="00F51A67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51A67">
        <w:rPr>
          <w:rFonts w:ascii="Times New Roman" w:eastAsia="Times New Roman" w:hAnsi="Times New Roman"/>
          <w:color w:val="000000"/>
          <w:sz w:val="24"/>
          <w:lang w:val="ru-RU"/>
        </w:rPr>
        <w:t xml:space="preserve"> А. Ю.</w:t>
      </w:r>
    </w:p>
    <w:p w14:paraId="5C77E51C" w14:textId="77777777" w:rsidR="0069760D" w:rsidRPr="006A1084" w:rsidRDefault="006A1084" w:rsidP="00F51A67">
      <w:pPr>
        <w:autoSpaceDE w:val="0"/>
        <w:autoSpaceDN w:val="0"/>
        <w:spacing w:before="262" w:after="0" w:line="230" w:lineRule="auto"/>
        <w:rPr>
          <w:lang w:val="ru-RU"/>
        </w:rPr>
      </w:pPr>
      <w:r w:rsidRPr="006A108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E9D4759" w14:textId="77777777" w:rsidR="00F51A67" w:rsidRDefault="00786407">
      <w:pPr>
        <w:autoSpaceDE w:val="0"/>
        <w:autoSpaceDN w:val="0"/>
        <w:spacing w:before="264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39" w:history="1">
        <w:r w:rsidR="00F51A67" w:rsidRPr="008B573F">
          <w:rPr>
            <w:rStyle w:val="aff8"/>
            <w:rFonts w:ascii="Times New Roman" w:eastAsia="Times New Roman" w:hAnsi="Times New Roman"/>
            <w:sz w:val="24"/>
            <w:lang w:val="ru-RU"/>
          </w:rPr>
          <w:t>https://bosova.ru/books/1072/7396/</w:t>
        </w:r>
      </w:hyperlink>
    </w:p>
    <w:p w14:paraId="72C71BE9" w14:textId="77777777" w:rsidR="0069760D" w:rsidRPr="006A1084" w:rsidRDefault="006A1084">
      <w:pPr>
        <w:autoSpaceDE w:val="0"/>
        <w:autoSpaceDN w:val="0"/>
        <w:spacing w:before="264" w:after="0" w:line="230" w:lineRule="auto"/>
        <w:rPr>
          <w:lang w:val="ru-RU"/>
        </w:rPr>
      </w:pPr>
      <w:r w:rsidRPr="006A108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B86C024" w14:textId="77777777" w:rsidR="00F51A67" w:rsidRPr="00CE41DA" w:rsidRDefault="00F51A67" w:rsidP="00F51A67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B8600B7" w14:textId="77777777" w:rsidR="00F51A67" w:rsidRPr="00CE41DA" w:rsidRDefault="00F51A6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F51A67"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CE41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F51A67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E41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F51A67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E41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3ED64BF1" w14:textId="77777777" w:rsidR="00F51A67" w:rsidRPr="00CE41DA" w:rsidRDefault="00F51A6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F51A67"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CE41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F51A67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E41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3E2C1FC3" w14:textId="77777777" w:rsidR="00F51A67" w:rsidRPr="00CE41DA" w:rsidRDefault="00F51A6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F51A67"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CE41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F51A67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E41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3DCB530F" w14:textId="77777777" w:rsidR="00F51A67" w:rsidRPr="00F51A67" w:rsidRDefault="00F51A67" w:rsidP="00F51A67">
      <w:pPr>
        <w:spacing w:after="0"/>
        <w:rPr>
          <w:rFonts w:ascii="Times New Roman" w:eastAsia="Times New Roman" w:hAnsi="Times New Roman"/>
          <w:color w:val="000000"/>
          <w:sz w:val="24"/>
        </w:rPr>
      </w:pPr>
      <w:r w:rsidRPr="00F51A67">
        <w:rPr>
          <w:rFonts w:ascii="Times New Roman" w:eastAsia="Times New Roman" w:hAnsi="Times New Roman"/>
          <w:color w:val="000000"/>
          <w:sz w:val="24"/>
        </w:rPr>
        <w:t>infourok.ru</w:t>
      </w:r>
    </w:p>
    <w:p w14:paraId="3C3E2A69" w14:textId="77777777" w:rsidR="00F51A67" w:rsidRPr="00F51A67" w:rsidRDefault="00F51A67" w:rsidP="00F51A67">
      <w:pPr>
        <w:spacing w:after="0"/>
        <w:rPr>
          <w:rFonts w:ascii="Times New Roman" w:eastAsia="Times New Roman" w:hAnsi="Times New Roman"/>
          <w:color w:val="000000"/>
          <w:sz w:val="24"/>
        </w:rPr>
      </w:pPr>
      <w:r w:rsidRPr="00F51A67">
        <w:rPr>
          <w:rFonts w:ascii="Times New Roman" w:eastAsia="Times New Roman" w:hAnsi="Times New Roman"/>
          <w:color w:val="000000"/>
          <w:sz w:val="24"/>
        </w:rPr>
        <w:t>testedu.ru</w:t>
      </w:r>
      <w:r w:rsidRPr="00F51A67">
        <w:rPr>
          <w:rFonts w:ascii="Times New Roman" w:eastAsia="Times New Roman" w:hAnsi="Times New Roman"/>
          <w:color w:val="000000"/>
          <w:sz w:val="24"/>
        </w:rPr>
        <w:tab/>
      </w:r>
    </w:p>
    <w:p w14:paraId="37EDCE52" w14:textId="77777777" w:rsidR="0069760D" w:rsidRDefault="00F51A6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lbz.ru/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</w:t>
      </w:r>
      <w:proofErr w:type="spellEnd"/>
      <w:proofErr w:type="gramEnd"/>
    </w:p>
    <w:p w14:paraId="29C88A15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D661DCD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191F09B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6C82772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79E4901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E63B0AA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17D22A1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8A64F28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F37951B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2603C60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0F8E341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732E6D1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6CDAE3A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BA1B9CB" w14:textId="77777777" w:rsidR="00786407" w:rsidRDefault="00786407" w:rsidP="00F51A67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661689A" w14:textId="77777777" w:rsidR="00786407" w:rsidRPr="00786407" w:rsidRDefault="00786407" w:rsidP="00F51A67">
      <w:pPr>
        <w:spacing w:after="0"/>
        <w:rPr>
          <w:lang w:val="ru-RU"/>
        </w:rPr>
        <w:sectPr w:rsidR="00786407" w:rsidRPr="0078640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614A746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1620F14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59E96C9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6AF9016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DB8A17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F183204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E43BC2A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479662A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6F52D6B6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5803F99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2B8B81F5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8640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220554E5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41969435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8C085E0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1CDCCD4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DBCBE2A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14:paraId="2CD83E2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14:paraId="7ED44EE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>;</w:t>
      </w:r>
    </w:p>
    <w:p w14:paraId="31E3E8B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F642EA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115F1CB5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8DD0348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21D38520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4AA6D74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7D9E3AB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A3ED8C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180FAFA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2CD24D38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1AE935F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7FC8D9D0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786407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78640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758F586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​</w:t>
      </w:r>
    </w:p>
    <w:p w14:paraId="0AD0045A" w14:textId="77777777" w:rsidR="00786407" w:rsidRPr="00786407" w:rsidRDefault="00786407" w:rsidP="00786407">
      <w:pPr>
        <w:spacing w:after="0"/>
        <w:rPr>
          <w:lang w:val="ru-RU"/>
        </w:rPr>
        <w:sectPr w:rsidR="00786407" w:rsidRPr="00786407">
          <w:pgSz w:w="11906" w:h="16383"/>
          <w:pgMar w:top="1134" w:right="850" w:bottom="1134" w:left="1701" w:header="720" w:footer="720" w:gutter="0"/>
          <w:cols w:space="720"/>
        </w:sectPr>
      </w:pPr>
    </w:p>
    <w:p w14:paraId="6943AF09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bookmarkStart w:id="7" w:name="block-6094974"/>
      <w:bookmarkEnd w:id="7"/>
      <w:r w:rsidRPr="007864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49ECAE7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3ADAE991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B3F3DDB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44350720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15F272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7A6EA6E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02072AD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68044CD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08054EF9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4EB34FA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5004293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4AADF18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0E16C97E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1B3CA245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0029ED1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63792B6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3A83C48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6C180FD0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>.</w:t>
      </w:r>
    </w:p>
    <w:p w14:paraId="7223A069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5BCDD41A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24EE24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274CA3A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422F04E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20DCDEFA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5462DF5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701F8B49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052F589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14:paraId="0465A5F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4A9DC9A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224DF758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24169F1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12E32BE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8640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8640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3018D766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440C35A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14:paraId="23731A1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8640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11BCB6B4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0FB9E2C6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693D6F10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74DAAE4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45D929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14CE9EBA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55AC0B8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44441316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029D1E4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609FDAE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F9E41A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2548FA0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7BABF8D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14:paraId="0F7723D5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8A66B6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53745EF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326CC556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11DB3B47" w14:textId="77777777" w:rsidR="00786407" w:rsidRPr="00786407" w:rsidRDefault="00786407" w:rsidP="00786407">
      <w:pPr>
        <w:spacing w:after="0"/>
        <w:rPr>
          <w:lang w:val="ru-RU"/>
        </w:rPr>
        <w:sectPr w:rsidR="00786407" w:rsidRPr="00786407">
          <w:pgSz w:w="11906" w:h="16383"/>
          <w:pgMar w:top="1134" w:right="850" w:bottom="1134" w:left="1701" w:header="720" w:footer="720" w:gutter="0"/>
          <w:cols w:space="720"/>
        </w:sectPr>
      </w:pPr>
    </w:p>
    <w:p w14:paraId="227DCDC3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bookmarkStart w:id="8" w:name="block-6094975"/>
      <w:bookmarkEnd w:id="8"/>
      <w:r w:rsidRPr="007864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4F4B89CE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1FF2871E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14:paraId="3636573A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DBD10EE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14:paraId="393F518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14:paraId="4D27846E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0010486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BB5719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4AD3FBE9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4173EE68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178DEE7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14:paraId="3B02072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7DA08D0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78640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6290E7A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C13040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08F242A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E6B36F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7229C95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481F41B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228DB39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246F206E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63BE63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2FBA60B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1B1DDA9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786407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786407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14:paraId="6357066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1C9E7950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06A0B341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5E09792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2C791A38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3CEF9C67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F4FEEE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88C61A4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14:paraId="4C8AAEF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F67F4A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221953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D664435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7538E4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B87134A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7FBC64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0F1E404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AC521AE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7A9DAD6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A3D40A5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AE5F24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028C5CD9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5DD29625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72D6F4D0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B7ACB92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0E06B3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C7D17C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1605491E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3D2BD1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26AC25B8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52FD6F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7559FE4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AE3941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7B615C6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F6DFC82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697CEE2D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8CA245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DE1F2D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602D9059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4F077E5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D87ECC2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292BE0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229197A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67455A2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80611D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1BE8990A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543E66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14:paraId="58E9F798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2CC72B0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1858961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981D2A2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247A5D2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05539162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71FD20A2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16D9E45C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01A5A7D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4E0E48AC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640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8640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506D178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419E9A0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C8893B3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1E9735F6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29FDE2A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14:paraId="0BEC002D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77CF6EF9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6BE1423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3BB6FAB2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75BC6517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577F08CF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3F81C4F1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706D1FEC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256EA0CA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786407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86407">
        <w:rPr>
          <w:rFonts w:ascii="Times New Roman" w:hAnsi="Times New Roman"/>
          <w:color w:val="000000"/>
          <w:sz w:val="28"/>
          <w:lang w:val="ru-RU"/>
        </w:rPr>
        <w:t>;</w:t>
      </w:r>
    </w:p>
    <w:p w14:paraId="201B2932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4D082566" w14:textId="77777777" w:rsidR="00786407" w:rsidRPr="00786407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4C8FA9C6" w14:textId="77777777" w:rsidR="00786407" w:rsidRPr="00786407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3E70E41A" w14:textId="77777777" w:rsidR="00786407" w:rsidRPr="00786407" w:rsidRDefault="00786407" w:rsidP="00786407">
      <w:pPr>
        <w:spacing w:after="0"/>
        <w:rPr>
          <w:lang w:val="ru-RU"/>
        </w:rPr>
        <w:sectPr w:rsidR="00786407" w:rsidRPr="00786407">
          <w:pgSz w:w="11906" w:h="16383"/>
          <w:pgMar w:top="1134" w:right="850" w:bottom="1134" w:left="1701" w:header="720" w:footer="720" w:gutter="0"/>
          <w:cols w:space="720"/>
        </w:sectPr>
      </w:pPr>
    </w:p>
    <w:p w14:paraId="0BEB84C0" w14:textId="77777777" w:rsidR="00786407" w:rsidRDefault="00786407" w:rsidP="00786407">
      <w:pPr>
        <w:spacing w:after="0"/>
        <w:ind w:left="120"/>
      </w:pPr>
      <w:bookmarkStart w:id="9" w:name="block-6094976"/>
      <w:bookmarkEnd w:id="9"/>
      <w:r w:rsidRPr="007864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5508247" w14:textId="77777777" w:rsidR="00786407" w:rsidRDefault="00786407" w:rsidP="007864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86407" w14:paraId="458B7A76" w14:textId="77777777" w:rsidTr="00786407">
        <w:trPr>
          <w:trHeight w:val="144"/>
        </w:trPr>
        <w:tc>
          <w:tcPr>
            <w:tcW w:w="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A2D766" w14:textId="77777777" w:rsidR="00786407" w:rsidRDefault="007864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2E5CB0" w14:textId="77777777" w:rsidR="00786407" w:rsidRDefault="007864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A6B6B7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BC37D0" w14:textId="77777777" w:rsidR="00786407" w:rsidRDefault="00786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B5FC48" w14:textId="77777777" w:rsidR="00786407" w:rsidRDefault="007864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9C2833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BF28C2" w14:textId="77777777" w:rsidR="00786407" w:rsidRDefault="00786407">
            <w:pPr>
              <w:spacing w:after="0"/>
              <w:ind w:left="135"/>
            </w:pPr>
          </w:p>
        </w:tc>
      </w:tr>
      <w:tr w:rsidR="00786407" w14:paraId="4B15B5C4" w14:textId="77777777" w:rsidTr="007864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5CE7F" w14:textId="77777777" w:rsidR="00786407" w:rsidRDefault="007864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F9882" w14:textId="77777777" w:rsidR="00786407" w:rsidRDefault="00786407">
            <w:pPr>
              <w:spacing w:after="0" w:line="240" w:lineRule="auto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FA79CF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1FD815" w14:textId="77777777" w:rsidR="00786407" w:rsidRDefault="00786407">
            <w:pPr>
              <w:spacing w:after="0"/>
              <w:ind w:left="135"/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B18E51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ADC0D3" w14:textId="77777777" w:rsidR="00786407" w:rsidRDefault="00786407">
            <w:pPr>
              <w:spacing w:after="0"/>
              <w:ind w:left="135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CB1AD2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D0BEA8" w14:textId="77777777" w:rsidR="00786407" w:rsidRDefault="00786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F211A" w14:textId="77777777" w:rsidR="00786407" w:rsidRDefault="00786407">
            <w:pPr>
              <w:spacing w:after="0" w:line="240" w:lineRule="auto"/>
            </w:pPr>
          </w:p>
        </w:tc>
      </w:tr>
      <w:tr w:rsidR="00786407" w14:paraId="43704AB4" w14:textId="77777777" w:rsidTr="0078640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EAF972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86407" w:rsidRPr="00786407" w14:paraId="22036F2A" w14:textId="77777777" w:rsidTr="00786407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EEAF63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CB3431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9E23BA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CD6E03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0241F5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A917D0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f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41646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86407" w:rsidRPr="00786407" w14:paraId="0E55733B" w14:textId="77777777" w:rsidTr="00786407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C679C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AFC534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2D4DB4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0AEF39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8828DD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9460E2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f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41646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86407" w:rsidRPr="00786407" w14:paraId="5CF8DE39" w14:textId="77777777" w:rsidTr="00786407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324997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3E17AC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1EF807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1DF684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86F4DA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6C334E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f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41646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86407" w14:paraId="16785C86" w14:textId="77777777" w:rsidTr="007864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7214F6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9AFC8D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D7AF99" w14:textId="77777777" w:rsidR="00786407" w:rsidRDefault="00786407"/>
        </w:tc>
      </w:tr>
      <w:tr w:rsidR="00786407" w14:paraId="775CDC9B" w14:textId="77777777" w:rsidTr="0078640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822F4A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86407" w:rsidRPr="00786407" w14:paraId="4840F8B9" w14:textId="77777777" w:rsidTr="00786407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882563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0F2334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C64C5E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6CA11E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6DD61E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BBE4AF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f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41646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86407" w:rsidRPr="00786407" w14:paraId="38D1E857" w14:textId="77777777" w:rsidTr="00786407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92A14D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430DD8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76EF83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CF387A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B66986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FB2547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f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41646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86407" w14:paraId="2334A3F6" w14:textId="77777777" w:rsidTr="007864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CB1962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99C540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3123BC" w14:textId="77777777" w:rsidR="00786407" w:rsidRDefault="00786407"/>
        </w:tc>
      </w:tr>
      <w:tr w:rsidR="00786407" w14:paraId="7991E917" w14:textId="77777777" w:rsidTr="0078640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82E4D7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86407" w:rsidRPr="00786407" w14:paraId="6B10EE65" w14:textId="77777777" w:rsidTr="00786407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A80127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41214A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A6F1EC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9B9CA4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D4F202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54F392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f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41646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86407" w:rsidRPr="00786407" w14:paraId="1E911390" w14:textId="77777777" w:rsidTr="00786407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96880A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ED981D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F15804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CA763B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269B1C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196DAB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f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41646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86407" w:rsidRPr="00786407" w14:paraId="5A2E0CF8" w14:textId="77777777" w:rsidTr="00786407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A83801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795D26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F74C08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2C7E7D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FD41FF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D9C381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f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41646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86407" w14:paraId="37A3FD72" w14:textId="77777777" w:rsidTr="007864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B46F85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270A99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CE5BC8" w14:textId="77777777" w:rsidR="00786407" w:rsidRDefault="00786407"/>
        </w:tc>
      </w:tr>
      <w:tr w:rsidR="00786407" w14:paraId="72423755" w14:textId="77777777" w:rsidTr="007864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3EC692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54A5CE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69B6B7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934D03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FE77AF" w14:textId="77777777" w:rsidR="00786407" w:rsidRDefault="00786407">
            <w:pPr>
              <w:spacing w:after="0"/>
              <w:ind w:left="135"/>
            </w:pPr>
          </w:p>
        </w:tc>
      </w:tr>
      <w:tr w:rsidR="00786407" w14:paraId="64ABAE6D" w14:textId="77777777" w:rsidTr="007864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51B202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26F9ED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4ED50A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4F8F3C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36F040" w14:textId="77777777" w:rsidR="00786407" w:rsidRDefault="00786407"/>
        </w:tc>
      </w:tr>
    </w:tbl>
    <w:p w14:paraId="294F6A02" w14:textId="77777777" w:rsidR="00786407" w:rsidRDefault="00786407" w:rsidP="00786407">
      <w:pPr>
        <w:spacing w:after="0"/>
        <w:sectPr w:rsidR="00786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A2A378" w14:textId="77777777" w:rsidR="00786407" w:rsidRDefault="00786407" w:rsidP="00786407">
      <w:pPr>
        <w:spacing w:after="0"/>
        <w:ind w:left="120"/>
      </w:pPr>
      <w:bookmarkStart w:id="10" w:name="block-60949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8661D25" w14:textId="77777777" w:rsidR="00786407" w:rsidRDefault="00786407" w:rsidP="007864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1"/>
        <w:gridCol w:w="3982"/>
        <w:gridCol w:w="1008"/>
        <w:gridCol w:w="1841"/>
        <w:gridCol w:w="1910"/>
        <w:gridCol w:w="1347"/>
        <w:gridCol w:w="2861"/>
      </w:tblGrid>
      <w:tr w:rsidR="00786407" w14:paraId="138F211B" w14:textId="77777777" w:rsidTr="00786407">
        <w:trPr>
          <w:trHeight w:val="144"/>
        </w:trPr>
        <w:tc>
          <w:tcPr>
            <w:tcW w:w="10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78D328" w14:textId="77777777" w:rsidR="00786407" w:rsidRDefault="007864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4980A5" w14:textId="77777777" w:rsidR="00786407" w:rsidRDefault="00786407">
            <w:pPr>
              <w:spacing w:after="0"/>
              <w:ind w:left="135"/>
            </w:pPr>
          </w:p>
        </w:tc>
        <w:tc>
          <w:tcPr>
            <w:tcW w:w="3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D90EFD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20B99A" w14:textId="77777777" w:rsidR="00786407" w:rsidRDefault="00786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7D43E7" w14:textId="77777777" w:rsidR="00786407" w:rsidRDefault="007864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A2D19C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4FF53B" w14:textId="77777777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7FD50A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1CBD18" w14:textId="77777777" w:rsidR="00786407" w:rsidRDefault="00786407">
            <w:pPr>
              <w:spacing w:after="0"/>
              <w:ind w:left="135"/>
            </w:pPr>
          </w:p>
        </w:tc>
      </w:tr>
      <w:tr w:rsidR="00786407" w14:paraId="1453634C" w14:textId="77777777" w:rsidTr="007864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F5C50C" w14:textId="77777777" w:rsidR="00786407" w:rsidRDefault="007864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55F10" w14:textId="77777777" w:rsidR="00786407" w:rsidRDefault="00786407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6CAC79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21789F" w14:textId="77777777" w:rsidR="00786407" w:rsidRDefault="00786407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1D3D5B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C7C4D8" w14:textId="77777777" w:rsidR="00786407" w:rsidRDefault="00786407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D764D2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43714E" w14:textId="77777777" w:rsidR="00786407" w:rsidRDefault="00786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E8CD6" w14:textId="77777777" w:rsidR="00786407" w:rsidRDefault="007864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4DBCDD" w14:textId="77777777" w:rsidR="00786407" w:rsidRDefault="00786407">
            <w:pPr>
              <w:spacing w:after="0" w:line="240" w:lineRule="auto"/>
            </w:pPr>
          </w:p>
        </w:tc>
      </w:tr>
      <w:tr w:rsidR="00786407" w:rsidRPr="00786407" w14:paraId="6FAC6CAE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151B92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CF9C62" w14:textId="77777777" w:rsidR="00786407" w:rsidRDefault="00786407">
            <w:pPr>
              <w:spacing w:after="0"/>
              <w:ind w:left="135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AF4E78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62169B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09F6F2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C539C6B" w14:textId="65B656F3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A4B479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1521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d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86407" w:rsidRPr="00786407" w14:paraId="6259C359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D2508A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688564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D21D33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B71F7E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400940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5AFCC6B" w14:textId="7440BD0A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41FB7D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1523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ee</w:t>
              </w:r>
              <w:proofErr w:type="spellEnd"/>
            </w:hyperlink>
          </w:p>
        </w:tc>
      </w:tr>
      <w:tr w:rsidR="00786407" w:rsidRPr="00786407" w14:paraId="5F46BB4D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A81E7A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A5EC6F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6C4E6A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092E85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4A8175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6551083" w14:textId="72A11533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675578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152826</w:t>
              </w:r>
            </w:hyperlink>
          </w:p>
        </w:tc>
      </w:tr>
      <w:tr w:rsidR="00786407" w:rsidRPr="00786407" w14:paraId="7EE4EAFB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8C6997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BB9FEC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F2E0F2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AC974D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355AB0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9E4D333" w14:textId="28B74D60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872D63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152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786407" w:rsidRPr="00786407" w14:paraId="1CB3DA72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178BFB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61EC22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ACA6ED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8C8C04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E45EF4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81B86E4" w14:textId="1B201B7E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12A0E9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152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cfe</w:t>
              </w:r>
              <w:proofErr w:type="spellEnd"/>
            </w:hyperlink>
          </w:p>
        </w:tc>
      </w:tr>
      <w:tr w:rsidR="00786407" w:rsidRPr="00786407" w14:paraId="7674AD5E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D00C0D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6B10E2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7396DA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6F007C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728656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A9883A9" w14:textId="39CB6C6B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FFABF6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152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f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786407" w:rsidRPr="00786407" w14:paraId="4ED7774C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2BE768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596F27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09F412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E54CA1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B97A28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39016D1" w14:textId="4C0B0ED3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C828F1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153244</w:t>
              </w:r>
            </w:hyperlink>
          </w:p>
        </w:tc>
      </w:tr>
      <w:tr w:rsidR="00786407" w:rsidRPr="00786407" w14:paraId="75A15025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087EF8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FBBA32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безопасного поведения в </w:t>
            </w: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Интернете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2302A9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29AF7C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3E1AB1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892A854" w14:textId="5F449934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5088EA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153460</w:t>
              </w:r>
            </w:hyperlink>
          </w:p>
        </w:tc>
      </w:tr>
      <w:tr w:rsidR="00786407" w:rsidRPr="00786407" w14:paraId="23F4066F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8CA529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A8EA56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32DA48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ECCB5C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423BAB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0F8189D" w14:textId="1DCB00BB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D524DC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161966</w:t>
              </w:r>
            </w:hyperlink>
          </w:p>
        </w:tc>
      </w:tr>
      <w:tr w:rsidR="00786407" w:rsidRPr="00786407" w14:paraId="1B5CD8D7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A78333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61222E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6912B5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FF74FB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37A91C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35F6E8B" w14:textId="0FE7B571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207607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161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86407" w:rsidRPr="00786407" w14:paraId="083804DE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F771F7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DC03F8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9128DE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D9BC71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1F1530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77CBFFC" w14:textId="472869AC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DDEF74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161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fec</w:t>
              </w:r>
              <w:proofErr w:type="spellEnd"/>
            </w:hyperlink>
          </w:p>
        </w:tc>
      </w:tr>
      <w:tr w:rsidR="00786407" w:rsidRPr="00786407" w14:paraId="2735C993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1F7650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0AC7B6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9C5321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2DF3CD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EEDF01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9EE19E7" w14:textId="746AB91B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64AC60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162186</w:t>
              </w:r>
            </w:hyperlink>
          </w:p>
        </w:tc>
      </w:tr>
      <w:tr w:rsidR="00786407" w:rsidRPr="00786407" w14:paraId="34F35007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82D90E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CDC0F6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704CCC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3F0720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01285F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E76A4DF" w14:textId="3D4C47E8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9FC91E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162316</w:t>
              </w:r>
            </w:hyperlink>
          </w:p>
        </w:tc>
      </w:tr>
      <w:tr w:rsidR="00786407" w:rsidRPr="00786407" w14:paraId="3249712D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51E4FF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CAFD46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636356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E6AC36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6988E1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DB503D7" w14:textId="326F55F1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6142B8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16249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86407" w:rsidRPr="00786407" w14:paraId="10097FF7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878724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5847F8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CDD168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E7543A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971FEC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4B0551C" w14:textId="7E3A3456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BDEBBE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1625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f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86407" w14:paraId="69602301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ED316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74E136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F0B5E0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7E235F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1FDAE9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D1E0FF5" w14:textId="19F6B205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5718D3" w14:textId="77777777" w:rsidR="00786407" w:rsidRDefault="00786407">
            <w:pPr>
              <w:spacing w:after="0"/>
              <w:ind w:left="135"/>
            </w:pPr>
          </w:p>
        </w:tc>
      </w:tr>
      <w:tr w:rsidR="00786407" w:rsidRPr="00786407" w14:paraId="58F0000E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2BBABA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A7317C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223991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072925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C2567F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C7D08C0" w14:textId="28181726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C57395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162848</w:t>
              </w:r>
            </w:hyperlink>
          </w:p>
        </w:tc>
      </w:tr>
      <w:tr w:rsidR="00786407" w:rsidRPr="00786407" w14:paraId="0D24A892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3F0CA1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D43369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C52273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C797C6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168CD4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F256B45" w14:textId="3F3CE286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911022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1629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ec</w:t>
              </w:r>
              <w:proofErr w:type="spellEnd"/>
            </w:hyperlink>
          </w:p>
        </w:tc>
      </w:tr>
      <w:tr w:rsidR="00786407" w:rsidRPr="00786407" w14:paraId="1BF03E63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638FB4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8CBBBD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0B2936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38D781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B0565E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3EE1A35" w14:textId="5FA84CAD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036B9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162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b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786407" w:rsidRPr="00786407" w14:paraId="54959BCC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961415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8D6BB5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9BED1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CA3D60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A189D4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63170E4" w14:textId="569277BE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C4C3BA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162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d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02</w:t>
              </w:r>
            </w:hyperlink>
          </w:p>
        </w:tc>
      </w:tr>
      <w:tr w:rsidR="00786407" w:rsidRPr="00786407" w14:paraId="349C9FBB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86CA2A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0653B2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C5B479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A95382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F57BFD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AA289FA" w14:textId="4C088745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941956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162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86407" w:rsidRPr="00786407" w14:paraId="3EC4A666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A89834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E409D7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5A35D3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CFCCC0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EEA735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79184B5" w14:textId="3B5FE1A4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9CCF2B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162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fe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86407" w:rsidRPr="00786407" w14:paraId="3366061E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30619C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1D6D3E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F4DFFB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416EC8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43DD3F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F8BBDFC" w14:textId="686024DF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044F61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1632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d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86407" w:rsidRPr="00786407" w14:paraId="3E20F479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058A7B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9E8BDE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688ECC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3B2F6E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976A99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2E14F0B" w14:textId="4B73661D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A21C35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1632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d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86407" w14:paraId="4BE6FF98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4F89EC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6ACC8C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35D7F9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AB3F60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AB3080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170642F" w14:textId="25213DFA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C03611" w14:textId="77777777" w:rsidR="00786407" w:rsidRDefault="00786407">
            <w:pPr>
              <w:spacing w:after="0"/>
              <w:ind w:left="135"/>
            </w:pPr>
          </w:p>
        </w:tc>
      </w:tr>
      <w:tr w:rsidR="00786407" w:rsidRPr="00786407" w14:paraId="6A7F3AAE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E846C1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EF4078" w14:textId="77777777" w:rsidR="00786407" w:rsidRDefault="00786407">
            <w:pPr>
              <w:spacing w:after="0"/>
              <w:ind w:left="135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88F3DE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004EEF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E10503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78A03EE" w14:textId="075378B0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C59202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1635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c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86407" w:rsidRPr="00786407" w14:paraId="0368D654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FB0AE4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DD92F7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5BC1CE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26DEE4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41AF9C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8FAEB43" w14:textId="2849BBC0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2018EB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163874</w:t>
              </w:r>
            </w:hyperlink>
          </w:p>
        </w:tc>
      </w:tr>
      <w:tr w:rsidR="00786407" w:rsidRPr="00786407" w14:paraId="3EC10717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F2F7CE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988E1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A500EC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2127D6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022F3B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7DAD940" w14:textId="2FB476FD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CD5EF8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1639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d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86407" w:rsidRPr="00786407" w14:paraId="3F26B308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39E3A3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DEAC5F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878F47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07DAB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31F205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E1E8F0B" w14:textId="39459144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62821F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163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b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786407" w:rsidRPr="00786407" w14:paraId="1C386827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AF1698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029325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D3C8B0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C6BE09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753EA7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DF16F46" w14:textId="3CE2B0E0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46ABC4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16404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86407" w:rsidRPr="00786407" w14:paraId="23012D9D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007403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6F7ABF" w14:textId="77777777" w:rsidR="00786407" w:rsidRDefault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презентаций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C4BB32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4E1D6A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CB6ACF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5CD786B" w14:textId="0C40993C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9165F4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1642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c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86407" w:rsidRPr="00786407" w14:paraId="2A7FF32B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3FB00E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5208FD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FAE25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38B249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1C6346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5195C95" w14:textId="254342D4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18609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164472</w:t>
              </w:r>
            </w:hyperlink>
          </w:p>
        </w:tc>
      </w:tr>
      <w:tr w:rsidR="00786407" w:rsidRPr="00786407" w14:paraId="2B3823AE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A081AE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9BA781" w14:textId="77777777" w:rsidR="00786407" w:rsidRDefault="00786407">
            <w:pPr>
              <w:spacing w:after="0"/>
              <w:ind w:left="135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760204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381A8F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5FC83F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9921318" w14:textId="2067830E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F36361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164652</w:t>
              </w:r>
            </w:hyperlink>
          </w:p>
        </w:tc>
      </w:tr>
      <w:tr w:rsidR="00786407" w:rsidRPr="00786407" w14:paraId="4DFC99C7" w14:textId="77777777" w:rsidTr="00786407">
        <w:trPr>
          <w:trHeight w:val="144"/>
        </w:trPr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BDA0D5" w14:textId="77777777" w:rsidR="00786407" w:rsidRDefault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CFBDF5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B72AC9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F11F22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444B72" w14:textId="77777777" w:rsidR="00786407" w:rsidRDefault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D0F2410" w14:textId="3E1B60DD" w:rsidR="00786407" w:rsidRDefault="00786407">
            <w:pPr>
              <w:spacing w:after="0"/>
              <w:ind w:left="135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E756E0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ff8"/>
                  <w:rFonts w:ascii="Times New Roman" w:hAnsi="Times New Roman"/>
                  <w:color w:val="0000FF"/>
                </w:rPr>
                <w:t>https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m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ff8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ff8"/>
                  <w:rFonts w:ascii="Times New Roman" w:hAnsi="Times New Roman"/>
                  <w:color w:val="0000FF"/>
                </w:rPr>
                <w:t>a</w:t>
              </w:r>
              <w:r w:rsidRPr="00786407">
                <w:rPr>
                  <w:rStyle w:val="aff8"/>
                  <w:rFonts w:ascii="Times New Roman" w:hAnsi="Times New Roman"/>
                  <w:color w:val="0000FF"/>
                  <w:lang w:val="ru-RU"/>
                </w:rPr>
                <w:t>164828</w:t>
              </w:r>
            </w:hyperlink>
          </w:p>
        </w:tc>
      </w:tr>
      <w:tr w:rsidR="00786407" w14:paraId="4928EF00" w14:textId="77777777" w:rsidTr="007864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A44F4A" w14:textId="77777777" w:rsidR="00786407" w:rsidRPr="00786407" w:rsidRDefault="00786407">
            <w:pPr>
              <w:spacing w:after="0"/>
              <w:ind w:left="135"/>
              <w:rPr>
                <w:lang w:val="ru-RU"/>
              </w:rPr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2CE95" w14:textId="77777777" w:rsidR="00786407" w:rsidRDefault="00786407">
            <w:pPr>
              <w:spacing w:after="0"/>
              <w:ind w:left="135"/>
              <w:jc w:val="center"/>
            </w:pPr>
            <w:r w:rsidRPr="007864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3BF7FB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A52776" w14:textId="77777777" w:rsidR="00786407" w:rsidRDefault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E79416" w14:textId="77777777" w:rsidR="00786407" w:rsidRDefault="00786407"/>
        </w:tc>
      </w:tr>
    </w:tbl>
    <w:p w14:paraId="4265B921" w14:textId="77777777" w:rsidR="00786407" w:rsidRDefault="00786407" w:rsidP="00786407">
      <w:pPr>
        <w:spacing w:after="0"/>
        <w:sectPr w:rsidR="00786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7BF091" w14:textId="77777777" w:rsidR="00786407" w:rsidRPr="00786407" w:rsidRDefault="00786407" w:rsidP="00786407">
      <w:pPr>
        <w:spacing w:after="0"/>
        <w:ind w:left="120"/>
        <w:rPr>
          <w:lang w:val="ru-RU"/>
        </w:rPr>
      </w:pPr>
      <w:bookmarkStart w:id="11" w:name="block-6094979"/>
      <w:bookmarkEnd w:id="11"/>
      <w:r w:rsidRPr="0078640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4C8D2C0" w14:textId="77777777" w:rsidR="00786407" w:rsidRPr="00786407" w:rsidRDefault="00786407" w:rsidP="00786407">
      <w:pPr>
        <w:spacing w:after="0" w:line="480" w:lineRule="auto"/>
        <w:ind w:left="120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749F50E" w14:textId="77777777" w:rsidR="00786407" w:rsidRPr="00786407" w:rsidRDefault="00786407" w:rsidP="00786407">
      <w:pPr>
        <w:spacing w:after="0" w:line="480" w:lineRule="auto"/>
        <w:ind w:left="120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fdd9878-aabe-49b3-a26b-db65386f5009"/>
      <w:r w:rsidRPr="00786407">
        <w:rPr>
          <w:rFonts w:ascii="Times New Roman" w:hAnsi="Times New Roman"/>
          <w:color w:val="000000"/>
          <w:sz w:val="28"/>
          <w:lang w:val="ru-RU"/>
        </w:rPr>
        <w:t xml:space="preserve">• Информатика, 7 класс/ </w:t>
      </w:r>
      <w:bookmarkEnd w:id="12"/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«Просвещение»‌​​‌‌</w:t>
      </w:r>
    </w:p>
    <w:p w14:paraId="2B4AE3BE" w14:textId="77777777" w:rsidR="00786407" w:rsidRPr="00786407" w:rsidRDefault="00786407" w:rsidP="00786407">
      <w:pPr>
        <w:spacing w:after="0"/>
        <w:ind w:left="120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>​</w:t>
      </w:r>
    </w:p>
    <w:p w14:paraId="730FB8B3" w14:textId="77777777" w:rsidR="00786407" w:rsidRPr="00786407" w:rsidRDefault="00786407" w:rsidP="00786407">
      <w:pPr>
        <w:spacing w:after="0" w:line="480" w:lineRule="auto"/>
        <w:ind w:left="120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D2DB293" w14:textId="77777777" w:rsidR="00786407" w:rsidRPr="00786407" w:rsidRDefault="00786407" w:rsidP="00786407">
      <w:pPr>
        <w:spacing w:after="0" w:line="480" w:lineRule="auto"/>
        <w:ind w:left="120"/>
        <w:rPr>
          <w:lang w:val="ru-RU"/>
        </w:rPr>
      </w:pPr>
      <w:r w:rsidRPr="00786407">
        <w:rPr>
          <w:rFonts w:ascii="Times New Roman" w:hAnsi="Times New Roman"/>
          <w:color w:val="000000"/>
          <w:sz w:val="28"/>
          <w:lang w:val="ru-RU"/>
        </w:rPr>
        <w:t xml:space="preserve">​‌‌​• Информатика, 7 класс/ </w:t>
      </w: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86407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86407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«Просвещение»‌​​‌‌</w:t>
      </w:r>
    </w:p>
    <w:p w14:paraId="1D287B82" w14:textId="77777777" w:rsidR="00786407" w:rsidRPr="00786407" w:rsidRDefault="00786407" w:rsidP="00786407">
      <w:pPr>
        <w:spacing w:after="0"/>
        <w:ind w:left="120"/>
        <w:rPr>
          <w:lang w:val="ru-RU"/>
        </w:rPr>
      </w:pPr>
    </w:p>
    <w:p w14:paraId="3516F65B" w14:textId="77777777" w:rsidR="00786407" w:rsidRPr="00786407" w:rsidRDefault="00786407" w:rsidP="0078640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CF5C984" w14:textId="77777777" w:rsidR="00786407" w:rsidRPr="00786407" w:rsidRDefault="00786407" w:rsidP="00786407">
      <w:pPr>
        <w:spacing w:after="0" w:line="480" w:lineRule="auto"/>
        <w:ind w:left="120"/>
        <w:rPr>
          <w:lang w:val="ru-RU"/>
        </w:rPr>
      </w:pPr>
      <w:r w:rsidRPr="00786407">
        <w:rPr>
          <w:rFonts w:ascii="Times New Roman" w:hAnsi="Times New Roman"/>
          <w:b/>
          <w:color w:val="000000"/>
          <w:sz w:val="28"/>
          <w:lang w:val="ru-RU"/>
        </w:rPr>
        <w:t>Библиотека ЦОК</w:t>
      </w:r>
    </w:p>
    <w:p w14:paraId="3910E0E7" w14:textId="77777777" w:rsidR="0069760D" w:rsidRPr="00786407" w:rsidRDefault="0069760D">
      <w:pPr>
        <w:rPr>
          <w:lang w:val="ru-RU"/>
        </w:rPr>
        <w:sectPr w:rsidR="0069760D" w:rsidRPr="00786407" w:rsidSect="00786407">
          <w:pgSz w:w="11900" w:h="16840"/>
          <w:pgMar w:top="709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CC3B4EC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B009700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40ADCFF7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70FFEF6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6BB5011A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9F82534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5FB7FEF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30BC9FEC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4F4FECF0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4841829C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143C8932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7167F391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C362FE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3BF7E88E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30A1523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37DB345D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6F749259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661F53DF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C362FE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C362FE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14:paraId="5AE16F72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157D55AA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044C07CB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14:paraId="73D3B097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1B2A7364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46997169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362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2F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362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2F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07A097D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36ED227D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4250EF06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35EE9C50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DEF6874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0486F73F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48C7DBD7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649AA89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43202508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433986E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10F88A49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29DDC180" w14:textId="77777777" w:rsidR="00786407" w:rsidRPr="00C362FE" w:rsidRDefault="00786407" w:rsidP="00786407">
      <w:pPr>
        <w:rPr>
          <w:lang w:val="ru-RU"/>
        </w:rPr>
        <w:sectPr w:rsidR="00786407" w:rsidRPr="00C362FE">
          <w:pgSz w:w="11906" w:h="16383"/>
          <w:pgMar w:top="1134" w:right="850" w:bottom="1134" w:left="1701" w:header="720" w:footer="720" w:gutter="0"/>
          <w:cols w:space="720"/>
        </w:sectPr>
      </w:pPr>
    </w:p>
    <w:p w14:paraId="3B552112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4BE273A6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497B856A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C362F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362F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14:paraId="22BA12BE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6DD7B1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C362FE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14:paraId="2BF884E2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C362F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14:paraId="780E94EF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627495ED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DA87DBD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33EC90EE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1580C910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08AE330C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62F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14:paraId="1DE90ABC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104D8AB1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62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C362F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09CE6B37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4EF3D85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BBEBC98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62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F560841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02879B54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75EA6B4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52E2247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05E5FB4D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2E6760A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E4B38E5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66D28C2B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C362F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C362F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14:paraId="36584BCD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362F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460CCD0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409E437F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12902366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62F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3EAAC5BD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3870BAA7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7B56E16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64D1E87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362F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C362FE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14:paraId="37990765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4BD8C2E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6B7760F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73903E0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1568DE7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508EB58D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DD7CBE0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AB5083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7E084C5D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F6682B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AB0CAB2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B5CD4F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362304B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08E361B3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1627C933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F5E73B6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589B9DA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FABA487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6D3C20E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4C88C65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0CBEDB88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10F8A5E9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E018348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0B163E5F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6F63747C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578BF2B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144AB3DC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0E2AD3B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31C6DA6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54A76281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47AC99A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594F182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E01FCE4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4D4F898C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F5CAE1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C362F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218F1686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095FE3D5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EB40AFE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362F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C362FE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C362FE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14:paraId="1C1676FC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4DF6AAE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2A0C537A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35EB46FD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1E0F1F52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531443C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0E139B86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21422279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13137AE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5831B8C5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2F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362F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068A3E01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079628A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4BC6081F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07326BC0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345C6590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57B123B9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41B444F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3BC608D3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374D6BBB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302AC00C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73166166" w14:textId="77777777" w:rsidR="00786407" w:rsidRPr="00C362FE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362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2F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362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2F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3CA38C7A" w14:textId="77777777" w:rsidR="00786407" w:rsidRPr="00C362FE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6950F910" w14:textId="77777777" w:rsidR="00786407" w:rsidRPr="00C362FE" w:rsidRDefault="00786407" w:rsidP="00786407">
      <w:pPr>
        <w:rPr>
          <w:lang w:val="ru-RU"/>
        </w:rPr>
        <w:sectPr w:rsidR="00786407" w:rsidRPr="00C362FE">
          <w:pgSz w:w="11906" w:h="16383"/>
          <w:pgMar w:top="1134" w:right="850" w:bottom="1134" w:left="1701" w:header="720" w:footer="720" w:gutter="0"/>
          <w:cols w:space="720"/>
        </w:sectPr>
      </w:pPr>
    </w:p>
    <w:p w14:paraId="626FC55C" w14:textId="77777777" w:rsidR="00786407" w:rsidRDefault="00786407" w:rsidP="007864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786407" w14:paraId="56B3765E" w14:textId="77777777" w:rsidTr="0078640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33F7F" w14:textId="77777777" w:rsidR="00786407" w:rsidRDefault="00786407" w:rsidP="007864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D7EC9D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D1815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B19753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071FBF" w14:textId="77777777" w:rsidR="00786407" w:rsidRDefault="00786407" w:rsidP="007864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9BF00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0129F5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37C21779" w14:textId="77777777" w:rsidTr="007864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0D03C" w14:textId="77777777" w:rsidR="00786407" w:rsidRDefault="00786407" w:rsidP="00786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D170B5" w14:textId="77777777" w:rsidR="00786407" w:rsidRDefault="00786407" w:rsidP="0078640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3DD7A3E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A74FA0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7A68251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E24B6C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9743A96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F869DB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1B67A" w14:textId="77777777" w:rsidR="00786407" w:rsidRDefault="00786407" w:rsidP="00786407"/>
        </w:tc>
      </w:tr>
      <w:tr w:rsidR="00786407" w14:paraId="4AF3976F" w14:textId="77777777" w:rsidTr="00786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0B5CCB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86407" w:rsidRPr="00786407" w14:paraId="305C4A8C" w14:textId="77777777" w:rsidTr="0078640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E05664C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325DCF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7458CC4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360861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DEC4E86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D8D49FC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86407" w:rsidRPr="00786407" w14:paraId="70825B9D" w14:textId="77777777" w:rsidTr="0078640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FA4BC64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DC38DF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47E961C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7517481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AEF6BE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E0A699B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86407" w14:paraId="01F8F88F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17D10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8279F5C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197061" w14:textId="77777777" w:rsidR="00786407" w:rsidRDefault="00786407" w:rsidP="00786407"/>
        </w:tc>
      </w:tr>
      <w:tr w:rsidR="00786407" w14:paraId="6807F547" w14:textId="77777777" w:rsidTr="00786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425B9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86407" w:rsidRPr="00786407" w14:paraId="58C0D1A8" w14:textId="77777777" w:rsidTr="0078640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4599D81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FC293E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0C6FF07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D32584D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F727AFC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5E4E20D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86407" w:rsidRPr="00786407" w14:paraId="1CA29458" w14:textId="77777777" w:rsidTr="0078640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837F810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347C72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696D3FD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34F820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3D115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DCF815C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86407" w:rsidRPr="00786407" w14:paraId="44D72773" w14:textId="77777777" w:rsidTr="0078640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421B96E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D3730C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6F17525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827C17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836C954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8D66B17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86407" w14:paraId="4A35A011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1354E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836B299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6E7971" w14:textId="77777777" w:rsidR="00786407" w:rsidRDefault="00786407" w:rsidP="00786407"/>
        </w:tc>
      </w:tr>
      <w:tr w:rsidR="00786407" w14:paraId="6F19E9D1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A98FA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6DB5867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7DB605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0C3D2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91EC0F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5553C112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2BE632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F2ADBF7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A45575D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1357350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A958672" w14:textId="77777777" w:rsidR="00786407" w:rsidRDefault="00786407" w:rsidP="00786407"/>
        </w:tc>
      </w:tr>
    </w:tbl>
    <w:p w14:paraId="0922A616" w14:textId="77777777" w:rsidR="00786407" w:rsidRDefault="00786407" w:rsidP="00786407">
      <w:pPr>
        <w:sectPr w:rsidR="00786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4A459B" w14:textId="77777777" w:rsidR="00786407" w:rsidRDefault="00786407" w:rsidP="007864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3936"/>
        <w:gridCol w:w="946"/>
        <w:gridCol w:w="1991"/>
        <w:gridCol w:w="1910"/>
        <w:gridCol w:w="1347"/>
        <w:gridCol w:w="2861"/>
      </w:tblGrid>
      <w:tr w:rsidR="00786407" w14:paraId="2ED6777D" w14:textId="77777777" w:rsidTr="00786407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CF3D8" w14:textId="77777777" w:rsidR="00786407" w:rsidRDefault="00786407" w:rsidP="007864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038993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39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199A7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307FED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A85BEC" w14:textId="77777777" w:rsidR="00786407" w:rsidRDefault="00786407" w:rsidP="007864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B48C0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82A352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07C1E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68A5A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7D3D88B6" w14:textId="77777777" w:rsidTr="007864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B2B340" w14:textId="77777777" w:rsidR="00786407" w:rsidRDefault="00786407" w:rsidP="00786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38AFA" w14:textId="77777777" w:rsidR="00786407" w:rsidRDefault="00786407" w:rsidP="00786407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473B83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C2EE3F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93AE909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0AEBBE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299F7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D94636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76947" w14:textId="77777777" w:rsidR="00786407" w:rsidRDefault="00786407" w:rsidP="00786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E833C" w14:textId="77777777" w:rsidR="00786407" w:rsidRDefault="00786407" w:rsidP="00786407"/>
        </w:tc>
      </w:tr>
      <w:tr w:rsidR="00786407" w:rsidRPr="00786407" w14:paraId="57DB6220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CB29EE3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2B862C2E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599FA6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A4E935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69FD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8DE8F8F" w14:textId="3BAF15D5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365157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407" w:rsidRPr="00786407" w14:paraId="7F9F0DC3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65058A5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23655E73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E53793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E91B50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BABD6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45C01BD" w14:textId="46E558E1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BB970F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6407" w:rsidRPr="00786407" w14:paraId="04658A8A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3DFE096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0EB79FF4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8015BA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DCE625B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FF21C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017E6BA" w14:textId="678F9B09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FB3D25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86407" w:rsidRPr="00786407" w14:paraId="4ED91DD0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680784B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4993BCDF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C198DE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5125F07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47C56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EB2E58D" w14:textId="0B3B864F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1D4B29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786407" w:rsidRPr="00786407" w14:paraId="48ED14C4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A599E0F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5B119C0F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9CD9F8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562D5DD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33FCD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6A35E02" w14:textId="059C369B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5A57F4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407" w:rsidRPr="00786407" w14:paraId="5035A1D4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A42770C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72DDEB03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8DC242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76234AB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B6408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7894D91" w14:textId="54E78ABC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71722B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407" w:rsidRPr="00786407" w14:paraId="21E044C2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48E236C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4BF1C52B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25E1C8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953835B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321C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B92F84C" w14:textId="51C23180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4C803B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86407" w:rsidRPr="00786407" w14:paraId="3F4C34E2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3BA7A7A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13F97669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4056AF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34A6EC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8EE7C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531E03F" w14:textId="21F1E839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747227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6407" w:rsidRPr="00786407" w14:paraId="0B0266D8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9959F76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2C135825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295AF4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69348D7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E1FD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4F97797" w14:textId="58669BB0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6DC3EF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407" w14:paraId="589CA7A0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63016BA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2DE4C87F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EC6B68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4E1424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7B0C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2056AC2" w14:textId="736F85A0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DD4B40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:rsidRPr="00786407" w14:paraId="243F2B68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CD779A6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41628496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853991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0FE7007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C9C3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0A2352F" w14:textId="18665166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DF3D4B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86407" w:rsidRPr="00786407" w14:paraId="4565C1EE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671015C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584DF253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563411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31848D1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E4F31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B20FFC4" w14:textId="5B14B1BB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00CA81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86407" w:rsidRPr="00786407" w14:paraId="65163673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BCDA618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4B69D05E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6B847C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8C656D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DA4F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CAE2FC7" w14:textId="43F3352A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6BF156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407" w:rsidRPr="00786407" w14:paraId="3A0C9357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033BB30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7BA0D901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B200E2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BD8D251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93CB3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56A7F9C" w14:textId="644B6B1D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AE62AF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786407" w14:paraId="0073B63B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F7D3A30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522E0526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88681B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E0EC3D3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B64B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3D2E1FE" w14:textId="3C593617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34CB9B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0D18A3DD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2229C65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34D6B9EA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A728B1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3D0CA3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B925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75A5AC4" w14:textId="457CE22D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58E367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:rsidRPr="00786407" w14:paraId="503D288E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55306AB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5D337622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47D00B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004F9BB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D5C9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204F427" w14:textId="62FDBFAC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174EF7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407" w:rsidRPr="00786407" w14:paraId="26756EF7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549ACB9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06740695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2D3FA6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EEF7BA6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77FED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1A35ACD" w14:textId="17F35BAB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DF2AAF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786407" w:rsidRPr="00786407" w14:paraId="0C614B6F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22EC915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57E4EBD1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378BD2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1FBA811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6B778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BD570B3" w14:textId="6E1074CD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516A21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407" w:rsidRPr="00786407" w14:paraId="0001BD2C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B9793D4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510EEFD3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135A41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27A38F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85543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D1BDD01" w14:textId="085DD9D5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FA5E55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407" w:rsidRPr="00786407" w14:paraId="35021107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DC2EFBD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1A740CB1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179A45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1863D3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6E2B7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5942C66" w14:textId="137A6F83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77F516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407" w:rsidRPr="00786407" w14:paraId="1CE31B1B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B5410B0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5310ECEE" w14:textId="77777777" w:rsidR="00786407" w:rsidRDefault="00786407" w:rsidP="00786407">
            <w:pPr>
              <w:spacing w:after="0"/>
              <w:ind w:left="135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5E3AC1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900E536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6466C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8A8762D" w14:textId="55FBAA7C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CA6721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407" w14:paraId="61E78D3D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F93A48A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6E1C11C7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E302B8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0EC1766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A73A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F42BD94" w14:textId="32C8456B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6FCBBB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5698A241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B2241DE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3C4599EC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2EB605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C09BBF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E3234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058C571" w14:textId="481BE2B4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9B3DA4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6C7479EC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895841C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5AFA009C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F643BA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991155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D1548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B564119" w14:textId="70D4DC25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0C4309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4760DC03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B7641C7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12C650A1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0FE217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5616FA3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48D8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7B6D25B" w14:textId="310E5F98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B0C41F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14352251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9E53794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19921677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7483B6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4EDA49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0665C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4F3BD06" w14:textId="0F761048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A774B5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251F2E49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57239BE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1A1E1055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654C59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F2EA00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E71D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721B5D3" w14:textId="3F5B4743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491109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:rsidRPr="00786407" w14:paraId="6B6D04A2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83F59D9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7166B491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2A1D9C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6BE91C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AA023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F0E1E55" w14:textId="2BC9BC85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AE5E85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407" w:rsidRPr="00786407" w14:paraId="20041FE4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0579F7B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4C8E096D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0C68FA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723F22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D5F8B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117208D" w14:textId="7551F25C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489EE1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407" w:rsidRPr="00786407" w14:paraId="6CCB54CD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94834EF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42239D20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4FA878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9FEE73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A4C34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74A4B73" w14:textId="63CBAE87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83D2543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407" w:rsidRPr="00786407" w14:paraId="1A0C6986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F813807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2B4F529D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21245C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B7C904D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89A44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902D057" w14:textId="08552B90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FF3E78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6407" w14:paraId="5F11FF6D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938EAAE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47900D79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61A2E3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8B2C6B1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D4141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93D22FF" w14:textId="4674DDDF" w:rsidR="00786407" w:rsidRDefault="00786407" w:rsidP="007864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7455F2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:rsidRPr="00786407" w14:paraId="394CBF81" w14:textId="77777777" w:rsidTr="0078640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080E29F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1" w:type="dxa"/>
            <w:tcMar>
              <w:top w:w="50" w:type="dxa"/>
              <w:left w:w="100" w:type="dxa"/>
            </w:tcMar>
            <w:vAlign w:val="center"/>
          </w:tcPr>
          <w:p w14:paraId="7B82C86C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и умений по курсу информатики 8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4FCF31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7CC83A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3C3B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7E45F" w14:textId="0C709473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6106C0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6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786407" w14:paraId="6B93AEF4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5B83D7" w14:textId="77777777" w:rsidR="00786407" w:rsidRPr="00C362FE" w:rsidRDefault="00786407" w:rsidP="00786407">
            <w:pPr>
              <w:spacing w:after="0"/>
              <w:ind w:left="135"/>
              <w:rPr>
                <w:lang w:val="ru-RU"/>
              </w:rPr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DDAFFC" w14:textId="77777777" w:rsidR="00786407" w:rsidRDefault="00786407" w:rsidP="00786407">
            <w:pPr>
              <w:spacing w:after="0"/>
              <w:ind w:left="135"/>
              <w:jc w:val="center"/>
            </w:pPr>
            <w:r w:rsidRPr="00C36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0B5516F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1BE9B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FA0B63" w14:textId="77777777" w:rsidR="00786407" w:rsidRDefault="00786407" w:rsidP="00786407"/>
        </w:tc>
      </w:tr>
    </w:tbl>
    <w:p w14:paraId="1BABA640" w14:textId="77777777" w:rsidR="00786407" w:rsidRDefault="00786407" w:rsidP="00786407">
      <w:pPr>
        <w:sectPr w:rsidR="00786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15B666" w14:textId="77777777" w:rsidR="00786407" w:rsidRPr="00C362FE" w:rsidRDefault="00786407" w:rsidP="00786407">
      <w:pPr>
        <w:spacing w:after="0"/>
        <w:ind w:left="120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3033608" w14:textId="77777777" w:rsidR="00786407" w:rsidRPr="00C362FE" w:rsidRDefault="00786407" w:rsidP="00786407">
      <w:pPr>
        <w:spacing w:after="0" w:line="480" w:lineRule="auto"/>
        <w:ind w:left="120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D3C959D" w14:textId="77777777" w:rsidR="00786407" w:rsidRPr="00C362FE" w:rsidRDefault="00786407" w:rsidP="00786407">
      <w:pPr>
        <w:spacing w:after="0" w:line="480" w:lineRule="auto"/>
        <w:ind w:left="120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​‌• Информатика,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C362FE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bookmarkStart w:id="13" w:name="_Hlk145178711"/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r w:rsidRPr="00C362FE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«Просвещение»‌​</w:t>
      </w:r>
      <w:bookmarkEnd w:id="13"/>
    </w:p>
    <w:p w14:paraId="18449788" w14:textId="77777777" w:rsidR="00786407" w:rsidRPr="00C362FE" w:rsidRDefault="00786407" w:rsidP="00786407">
      <w:pPr>
        <w:spacing w:after="0" w:line="480" w:lineRule="auto"/>
        <w:ind w:left="120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A75FAAD" w14:textId="77777777" w:rsidR="00786407" w:rsidRPr="00C362FE" w:rsidRDefault="00786407" w:rsidP="00786407">
      <w:pPr>
        <w:spacing w:after="0"/>
        <w:ind w:left="120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​</w:t>
      </w:r>
    </w:p>
    <w:p w14:paraId="3B1E7027" w14:textId="77777777" w:rsidR="00786407" w:rsidRPr="00C362FE" w:rsidRDefault="00786407" w:rsidP="00786407">
      <w:pPr>
        <w:spacing w:after="0" w:line="480" w:lineRule="auto"/>
        <w:ind w:left="120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9C14F94" w14:textId="77777777" w:rsidR="00786407" w:rsidRPr="00C362FE" w:rsidRDefault="00786407" w:rsidP="00786407">
      <w:pPr>
        <w:spacing w:after="0" w:line="480" w:lineRule="auto"/>
        <w:ind w:left="120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​‌‌​• Информатика,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C362FE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r w:rsidRPr="00C362FE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«Просвещение»‌​</w:t>
      </w:r>
    </w:p>
    <w:p w14:paraId="28169837" w14:textId="77777777" w:rsidR="00786407" w:rsidRPr="00C362FE" w:rsidRDefault="00786407" w:rsidP="00786407">
      <w:pPr>
        <w:spacing w:after="0"/>
        <w:ind w:left="120"/>
        <w:rPr>
          <w:lang w:val="ru-RU"/>
        </w:rPr>
      </w:pPr>
    </w:p>
    <w:p w14:paraId="05DA3958" w14:textId="77777777" w:rsidR="00786407" w:rsidRDefault="00786407" w:rsidP="0078640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790D1D6" w14:textId="1FD6A3C3" w:rsidR="006A1084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Библиотека ЦОК</w:t>
      </w:r>
    </w:p>
    <w:p w14:paraId="284D7CB7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3FB636F9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4C67B4AA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418ABF2A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02D48D32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2F396FF6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4988FE12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2787D0E2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20652780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63A91238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682CDB70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</w:p>
    <w:p w14:paraId="2F2B9860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68163C8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1CDDBF62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203D046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6759AD59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765C17B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46066C92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E44CB8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14:paraId="7F7FF394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14:paraId="6AB06D19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0D564D8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42E7CCD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1A932EF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6313DFD3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0C7E9C2A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7039AA0E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6F3DE121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33F2AD8B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lastRenderedPageBreak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7FF87F64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7B3C0D9F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49E374FD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360BDADD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7FD818AA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20371D6F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44C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CB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44C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CB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14:paraId="7D70DF8C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6E3CEED9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32A3F7BD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5763DFB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2D89F8A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113CBBF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lastRenderedPageBreak/>
        <w:t>Электронные таблицы</w:t>
      </w:r>
    </w:p>
    <w:p w14:paraId="0F7C2C04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29B14FD3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1250183D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5BE93AF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1B346AE8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44F600F3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14:paraId="2C8F4CBC" w14:textId="77777777" w:rsidR="00786407" w:rsidRPr="00E44CB8" w:rsidRDefault="00786407" w:rsidP="00786407">
      <w:pPr>
        <w:rPr>
          <w:lang w:val="ru-RU"/>
        </w:rPr>
        <w:sectPr w:rsidR="00786407" w:rsidRPr="00E44CB8">
          <w:pgSz w:w="11906" w:h="16383"/>
          <w:pgMar w:top="1134" w:right="850" w:bottom="1134" w:left="1701" w:header="720" w:footer="720" w:gutter="0"/>
          <w:cols w:space="720"/>
        </w:sectPr>
      </w:pPr>
    </w:p>
    <w:p w14:paraId="107F95B3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099EBFDC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2A330782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14:paraId="02B3BCA1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4581B0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14:paraId="031160F2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14:paraId="4CC0CB07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B399E58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C7C557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18E6576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7B38FE3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1EA3DB46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14:paraId="0F1FBDD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4FC17C93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E44CB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4CD4ED17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F98757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6DEC4C6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B2FAD68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0F1C419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4A0C9997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06D12FD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37E6BA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3F47CD2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565630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D93C141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E44CB8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E44CB8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14:paraId="0869B4AE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5A45376C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2C6C1DA0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4AB95279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29DD382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3BC7FD1D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246280B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87ACDB1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14:paraId="7A31D2C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46FCDBE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034EDBB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990F48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900BCF9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3C5E7AA4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F93CBC9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3FD883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05F16D9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AFC422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A8271F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959DEA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7BE832E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72BB5A7E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188B8B5D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C6E1E5D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78FBCBC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048682B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4D0F45D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F3B7D36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483F49E6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F02C8C2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8DC89E6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6FA32B12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61B84EAB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6AEDD25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2D66CB47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B913FED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E4E5ED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F98F542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A05C3C3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A33E111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34DF8C2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614CEB1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EE2B4AE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3A3A6F52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6ECD7D2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C46E4E8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14:paraId="26C88AD9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6837641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2C5C8A22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752C1131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369C72A6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AE708DF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7C4C202F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0F7BAEBA" w14:textId="77777777" w:rsidR="00786407" w:rsidRDefault="00786407" w:rsidP="007864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6EACE98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9045976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</w:p>
    <w:p w14:paraId="46E8DF34" w14:textId="77777777" w:rsidR="00786407" w:rsidRPr="00E44CB8" w:rsidRDefault="00786407" w:rsidP="00786407">
      <w:pPr>
        <w:spacing w:after="0" w:line="264" w:lineRule="auto"/>
        <w:ind w:left="12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4CB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44CB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EC7B7D6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7EE486CC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44C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CB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44C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CB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20143C45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4358D5CB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420EA576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46EE7C1B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461BE24A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36C4F97D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3DA40AA0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E44CB8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59386A46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451EA93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5A0FFDD" w14:textId="77777777" w:rsidR="00786407" w:rsidRPr="00E44CB8" w:rsidRDefault="00786407" w:rsidP="00786407">
      <w:pPr>
        <w:spacing w:after="0" w:line="264" w:lineRule="auto"/>
        <w:ind w:firstLine="600"/>
        <w:jc w:val="both"/>
        <w:rPr>
          <w:lang w:val="ru-RU"/>
        </w:rPr>
      </w:pPr>
      <w:r w:rsidRPr="00E44CB8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44CB8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44CB8">
        <w:rPr>
          <w:rFonts w:ascii="Times New Roman" w:hAnsi="Times New Roman"/>
          <w:color w:val="000000"/>
          <w:sz w:val="28"/>
          <w:lang w:val="ru-RU"/>
        </w:rPr>
        <w:t>).</w:t>
      </w:r>
    </w:p>
    <w:p w14:paraId="7C84A1CA" w14:textId="77777777" w:rsidR="00786407" w:rsidRPr="00E44CB8" w:rsidRDefault="00786407" w:rsidP="00786407">
      <w:pPr>
        <w:rPr>
          <w:lang w:val="ru-RU"/>
        </w:rPr>
        <w:sectPr w:rsidR="00786407" w:rsidRPr="00E44CB8">
          <w:pgSz w:w="11906" w:h="16383"/>
          <w:pgMar w:top="1134" w:right="850" w:bottom="1134" w:left="1701" w:header="720" w:footer="720" w:gutter="0"/>
          <w:cols w:space="720"/>
        </w:sectPr>
      </w:pPr>
    </w:p>
    <w:p w14:paraId="073FC0CA" w14:textId="77777777" w:rsidR="00786407" w:rsidRDefault="00786407" w:rsidP="00786407">
      <w:pPr>
        <w:spacing w:after="0"/>
        <w:ind w:left="120"/>
      </w:pPr>
      <w:r w:rsidRPr="00724D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86407" w14:paraId="1BD89648" w14:textId="77777777" w:rsidTr="0078640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3C958" w14:textId="77777777" w:rsidR="00786407" w:rsidRDefault="00786407" w:rsidP="007864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E00524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321D8E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A4A481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47D37C" w14:textId="77777777" w:rsidR="00786407" w:rsidRDefault="00786407" w:rsidP="007864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92819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D3F7DC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2F99B17D" w14:textId="77777777" w:rsidTr="007864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09F616" w14:textId="77777777" w:rsidR="00786407" w:rsidRDefault="00786407" w:rsidP="00786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29119" w14:textId="77777777" w:rsidR="00786407" w:rsidRDefault="00786407" w:rsidP="0078640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F51D29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6C86C3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7AAAA6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F18AE7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6AAFA3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E0D376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D2824" w14:textId="77777777" w:rsidR="00786407" w:rsidRDefault="00786407" w:rsidP="00786407"/>
        </w:tc>
      </w:tr>
      <w:tr w:rsidR="00786407" w14:paraId="0B17EDA9" w14:textId="77777777" w:rsidTr="00786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3ADC08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86407" w:rsidRPr="00786407" w14:paraId="3A1A8D88" w14:textId="77777777" w:rsidTr="007864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051C33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17A605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48F152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5EB90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ECD3AC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816C0B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407" w:rsidRPr="00786407" w14:paraId="2DE369E9" w14:textId="77777777" w:rsidTr="007864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B46257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2D7C78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0CF1C4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A3D4C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27AC3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05A6FA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407" w14:paraId="31BF8E55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62E61E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22C88A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744674" w14:textId="77777777" w:rsidR="00786407" w:rsidRDefault="00786407" w:rsidP="00786407"/>
        </w:tc>
      </w:tr>
      <w:tr w:rsidR="00786407" w14:paraId="2B95B04B" w14:textId="77777777" w:rsidTr="00786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C42394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86407" w:rsidRPr="00786407" w14:paraId="42D8A0CF" w14:textId="77777777" w:rsidTr="007864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8990AAF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3BA276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D435E7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2498C4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05536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5C37E1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407" w14:paraId="0DD1C528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DF886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53DF8E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B4313E" w14:textId="77777777" w:rsidR="00786407" w:rsidRDefault="00786407" w:rsidP="00786407"/>
        </w:tc>
      </w:tr>
      <w:tr w:rsidR="00786407" w14:paraId="6DF7AC66" w14:textId="77777777" w:rsidTr="00786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855AC2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86407" w:rsidRPr="00786407" w14:paraId="1AEAAC69" w14:textId="77777777" w:rsidTr="007864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9DC2C9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466B11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86410C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7A22FB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9CC4C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3719EE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407" w:rsidRPr="00786407" w14:paraId="349AC31D" w14:textId="77777777" w:rsidTr="007864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E4EFAB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CB3D73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0145CF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DFF8A8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53126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F6F828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407" w14:paraId="696CA261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C0C4C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B09482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3DEAFC" w14:textId="77777777" w:rsidR="00786407" w:rsidRDefault="00786407" w:rsidP="00786407"/>
        </w:tc>
      </w:tr>
      <w:tr w:rsidR="00786407" w14:paraId="62A7543B" w14:textId="77777777" w:rsidTr="007864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9E6578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86407" w:rsidRPr="00786407" w14:paraId="2FA3E309" w14:textId="77777777" w:rsidTr="007864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5738A5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24EA48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3CABEB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9C0F18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FBD273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C5719A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407" w:rsidRPr="00786407" w14:paraId="7FDEA644" w14:textId="77777777" w:rsidTr="0078640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D498BB0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80BA5A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79D93F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903BD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53E3B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54E4EA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407" w14:paraId="22104F9C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D86ED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4DEE45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BA7B13" w14:textId="77777777" w:rsidR="00786407" w:rsidRDefault="00786407" w:rsidP="00786407"/>
        </w:tc>
      </w:tr>
      <w:tr w:rsidR="00786407" w14:paraId="24EF4E6C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CAE6FD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10C7784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51C33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BBF58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C6BA8C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03642D8F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05C9B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0D51D8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099366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689848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A6CF1B" w14:textId="77777777" w:rsidR="00786407" w:rsidRDefault="00786407" w:rsidP="00786407"/>
        </w:tc>
      </w:tr>
    </w:tbl>
    <w:p w14:paraId="3534660C" w14:textId="77777777" w:rsidR="00786407" w:rsidRDefault="00786407" w:rsidP="00786407">
      <w:pPr>
        <w:sectPr w:rsidR="007864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3B9C72" w14:textId="77777777" w:rsidR="00786407" w:rsidRDefault="00786407" w:rsidP="007864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845"/>
        <w:gridCol w:w="791"/>
        <w:gridCol w:w="1498"/>
        <w:gridCol w:w="1552"/>
        <w:gridCol w:w="1108"/>
        <w:gridCol w:w="2303"/>
      </w:tblGrid>
      <w:tr w:rsidR="00786407" w14:paraId="2FDF65CF" w14:textId="77777777" w:rsidTr="00786407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EDA333" w14:textId="77777777" w:rsidR="00786407" w:rsidRDefault="00786407" w:rsidP="007864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9A9093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1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94851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48415D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0062E1" w14:textId="77777777" w:rsidR="00786407" w:rsidRDefault="00786407" w:rsidP="007864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DE2043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8891F8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49297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8866DF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19EEF426" w14:textId="77777777" w:rsidTr="007864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18626" w14:textId="77777777" w:rsidR="00786407" w:rsidRDefault="00786407" w:rsidP="00786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943260" w14:textId="77777777" w:rsidR="00786407" w:rsidRDefault="00786407" w:rsidP="00786407"/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5D6D29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318108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72FE028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B73D9E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AC39D22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6FE6CF" w14:textId="77777777" w:rsidR="00786407" w:rsidRDefault="00786407" w:rsidP="007864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67BA6" w14:textId="77777777" w:rsidR="00786407" w:rsidRDefault="00786407" w:rsidP="007864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2713D" w14:textId="77777777" w:rsidR="00786407" w:rsidRDefault="00786407" w:rsidP="00786407"/>
        </w:tc>
      </w:tr>
      <w:tr w:rsidR="00786407" w:rsidRPr="00786407" w14:paraId="1023A9E6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F19181D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0BF073A" w14:textId="77777777" w:rsidR="00786407" w:rsidRDefault="00786407" w:rsidP="00786407">
            <w:pPr>
              <w:spacing w:after="0"/>
              <w:ind w:left="135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B84E4C2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448B227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3E7790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0219F881" w14:textId="0933EFB2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5F17DF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786407" w:rsidRPr="00786407" w14:paraId="6088E4D3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339858A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0C4E6B0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CD2A276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7AF6F5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050559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34EF9583" w14:textId="287F431A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6478367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786407" w:rsidRPr="00786407" w14:paraId="637F2F4D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EBF6DC2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0E29607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FA24968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FE703D4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C8ACF2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443AF898" w14:textId="353E0234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55FB3BD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86407" w:rsidRPr="00786407" w14:paraId="67ABE33E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1468E6B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AD25280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1B3B1BE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45B6BD8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E91FFB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120D0719" w14:textId="26E762DA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8D61337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407" w:rsidRPr="00786407" w14:paraId="3FAEE0E5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839BF8D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A7671FE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CFFFB15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3503E5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874E7D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57EF51E9" w14:textId="15C8167F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3264EEF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407" w:rsidRPr="00786407" w14:paraId="1AE70510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2F68244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5F032B6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</w:t>
            </w: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AD638F2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7538B08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B099A0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0A67F75C" w14:textId="3813BCAF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18949F4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6407" w:rsidRPr="00786407" w14:paraId="429CAE8E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BB9EE1C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6F083F6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4033B67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B0A9963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0AB42E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553387BD" w14:textId="683A6867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4EB515A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6407" w:rsidRPr="00786407" w14:paraId="03A2FE32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FE154A8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279670E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6735C81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2B0813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85A690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2F7C4561" w14:textId="23C427AA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7E5C2D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407" w14:paraId="6E0D6710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EFE8175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4B92F4F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F58C050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AD6BC5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B052D0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709C4472" w14:textId="37325BFB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FAB563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496A2477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337B153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A9A6ED4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19AA543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4C2EAE8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4BAB1F4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1949B828" w14:textId="21FF8101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2A9A31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14:paraId="73DF6E57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805BAD5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EDD296F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58B8008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3BBA4A6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0A843C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123E04F7" w14:textId="6204CE84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0512403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:rsidRPr="00786407" w14:paraId="663651EA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D98E522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D9B27FC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моделирование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459D832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5C7D45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E2A408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25FA9852" w14:textId="6D737EE8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B23F62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86407" w:rsidRPr="00786407" w14:paraId="56E3DB43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CF16A81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48FB14D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791BA06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C9A7D54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DC6D0D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0F45987A" w14:textId="02D88C23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F73CC9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86407" w:rsidRPr="00786407" w14:paraId="714B77FE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E5F7712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F67F6A9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26E7475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27675C9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5916C3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26F19622" w14:textId="4884C5F3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D195E83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407" w:rsidRPr="00786407" w14:paraId="0B7B865D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7473226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15BC4C9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898F291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E9E6A3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E5D6E2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61570A5B" w14:textId="28AACDB4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3353693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6407" w:rsidRPr="00786407" w14:paraId="115FCB1B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CDE52E9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81F862B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C6AEB14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CC90E5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8391D84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522E240C" w14:textId="3BA23561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F29CB0F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407" w:rsidRPr="00786407" w14:paraId="7E391279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2FF7751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D913438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68D215D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F45982B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BEB89F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76192C6F" w14:textId="58E68C8C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ECA9EC0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6407" w14:paraId="4417D8D5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E86AD48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FB290C7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068F23E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522071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577040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51E15D80" w14:textId="1FAACD8C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CCC7BF" w14:textId="77777777" w:rsidR="00786407" w:rsidRDefault="00786407" w:rsidP="00786407">
            <w:pPr>
              <w:spacing w:after="0"/>
              <w:ind w:left="135"/>
            </w:pPr>
          </w:p>
        </w:tc>
      </w:tr>
      <w:tr w:rsidR="00786407" w:rsidRPr="00786407" w14:paraId="26C96133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1E6332D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7463058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AB9887F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AB6328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ABD15F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0300BC77" w14:textId="769C42E8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4ACDE3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407" w:rsidRPr="00786407" w14:paraId="1E1280C2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6A2A2F1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851C0FA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</w:t>
            </w: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ия знаний. Контрольная работа по теме «Разработка алгоритмов и программ»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3653752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D08326A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E82B61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4790894A" w14:textId="63BFB052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EEFBC2B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6407" w:rsidRPr="00786407" w14:paraId="2A3A7044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6E262BA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5F241A6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9CD7377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09D3874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2FA8478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2FB8ADDC" w14:textId="4BDC2550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AF2A896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6407" w:rsidRPr="00786407" w14:paraId="6FBA541A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EF19827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566D388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4CDC732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55FAB3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23960CF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4E43C5A2" w14:textId="57903AA3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01A8ED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86407" w:rsidRPr="00786407" w14:paraId="5259BC7A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A3958A3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50A5455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8522907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2FCDDD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9D66076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503F57EC" w14:textId="5326717B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1CD665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786407" w:rsidRPr="00786407" w14:paraId="2A25E4CB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7A081B7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39D2AD0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F804586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6F82F52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A3C508E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66EB237C" w14:textId="04DC559A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BD4C52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786407" w:rsidRPr="00786407" w14:paraId="77FB3BA5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AC71505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27E090E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82E2652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D80CF29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1983AA7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480EDBBB" w14:textId="13CCA73A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D105E36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86407" w:rsidRPr="00786407" w14:paraId="624C2A43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C2C16DC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275E1BE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F621E8C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323AC99C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4553CF7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25109AA9" w14:textId="2D380AFA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90A1173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86407" w:rsidRPr="00786407" w14:paraId="7BCCDDF9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EFE431B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B611277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графиков в электронных </w:t>
            </w: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таблицах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60E26C9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7F2D8C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A72B8D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7E29B737" w14:textId="5A09E76B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166B224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407" w:rsidRPr="00786407" w14:paraId="756CC6EF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D6CA3EC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BD98859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350A2A9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77D0F8C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3CA6C44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57A830A9" w14:textId="48FFE277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A5FB9EE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6407" w:rsidRPr="00786407" w14:paraId="7E6327B8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918B91B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4822B6E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0C90702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B1EAEDD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3275E0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784E20CE" w14:textId="1B9FCCF8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84D73DF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86407" w:rsidRPr="00786407" w14:paraId="4FD94FB8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CF7CBC2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950AC85" w14:textId="77777777" w:rsidR="00786407" w:rsidRDefault="00786407" w:rsidP="007864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6F71206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F7B7AB8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F1FDF80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44CE18AD" w14:textId="5C87027C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958342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407" w:rsidRPr="00786407" w14:paraId="5845699D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ED43064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D515169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3ACDDE6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19C96F3D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FBD30D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78081626" w14:textId="42773852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946B2C7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786407" w:rsidRPr="00786407" w14:paraId="08E4463A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9F18665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1BDD324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A59EF0F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5734EA44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40C080C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7C9D89ED" w14:textId="72B8837E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C13392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407" w:rsidRPr="00786407" w14:paraId="3A05D54C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866DEE9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D826131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DD778C1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7E4069CA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82756F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683FB01F" w14:textId="2B997395" w:rsidR="00786407" w:rsidRDefault="00786407" w:rsidP="007864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E547B29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6407" w:rsidRPr="00786407" w14:paraId="6B3F0993" w14:textId="77777777" w:rsidTr="0078640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CD492C3" w14:textId="77777777" w:rsidR="00786407" w:rsidRDefault="00786407" w:rsidP="007864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20F07A0" w14:textId="77777777" w:rsidR="00786407" w:rsidRDefault="00786407" w:rsidP="00786407">
            <w:pPr>
              <w:spacing w:after="0"/>
              <w:ind w:left="135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5A4553A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2C664C37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B86B205" w14:textId="77777777" w:rsidR="00786407" w:rsidRDefault="00786407" w:rsidP="00786407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</w:tcPr>
          <w:p w14:paraId="29685411" w14:textId="38F3E9E1" w:rsidR="00786407" w:rsidRPr="000A0F3F" w:rsidRDefault="00786407" w:rsidP="007864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26DD988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44C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407" w14:paraId="46A02839" w14:textId="77777777" w:rsidTr="007864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F3E11" w14:textId="77777777" w:rsidR="00786407" w:rsidRPr="00E44CB8" w:rsidRDefault="00786407" w:rsidP="00786407">
            <w:pPr>
              <w:spacing w:after="0"/>
              <w:ind w:left="135"/>
              <w:rPr>
                <w:lang w:val="ru-RU"/>
              </w:rPr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CDD0126" w14:textId="77777777" w:rsidR="00786407" w:rsidRDefault="00786407" w:rsidP="00786407">
            <w:pPr>
              <w:spacing w:after="0"/>
              <w:ind w:left="135"/>
              <w:jc w:val="center"/>
            </w:pPr>
            <w:r w:rsidRPr="00E44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14:paraId="6581C2BA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E18550D" w14:textId="77777777" w:rsidR="00786407" w:rsidRDefault="00786407" w:rsidP="007864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83BAC0" w14:textId="77777777" w:rsidR="00786407" w:rsidRDefault="00786407" w:rsidP="00786407"/>
        </w:tc>
      </w:tr>
    </w:tbl>
    <w:p w14:paraId="1D24B6A6" w14:textId="77777777" w:rsidR="00786407" w:rsidRPr="00C362FE" w:rsidRDefault="00786407" w:rsidP="00786407">
      <w:pPr>
        <w:spacing w:after="0"/>
        <w:ind w:left="120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47FB54E" w14:textId="77777777" w:rsidR="00786407" w:rsidRPr="00C362FE" w:rsidRDefault="00786407" w:rsidP="00786407">
      <w:pPr>
        <w:spacing w:after="0" w:line="480" w:lineRule="auto"/>
        <w:ind w:left="120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25B3140" w14:textId="2EFA707D" w:rsidR="00786407" w:rsidRPr="00C362FE" w:rsidRDefault="00786407" w:rsidP="00786407">
      <w:pPr>
        <w:spacing w:after="0" w:line="480" w:lineRule="auto"/>
        <w:ind w:left="120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​‌• Информатика, </w:t>
      </w:r>
      <w:r w:rsidR="00F843F6">
        <w:rPr>
          <w:rFonts w:ascii="Times New Roman" w:hAnsi="Times New Roman"/>
          <w:color w:val="000000"/>
          <w:sz w:val="28"/>
          <w:lang w:val="ru-RU"/>
        </w:rPr>
        <w:t>9</w:t>
      </w:r>
      <w:r w:rsidRPr="00C362FE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r w:rsidRPr="00C362FE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«Просвещение»‌​</w:t>
      </w:r>
    </w:p>
    <w:p w14:paraId="0F7D3BC5" w14:textId="77777777" w:rsidR="00786407" w:rsidRPr="00C362FE" w:rsidRDefault="00786407" w:rsidP="00786407">
      <w:pPr>
        <w:spacing w:after="0" w:line="480" w:lineRule="auto"/>
        <w:ind w:left="120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26AAE09" w14:textId="77777777" w:rsidR="00786407" w:rsidRPr="00C362FE" w:rsidRDefault="00786407" w:rsidP="00786407">
      <w:pPr>
        <w:spacing w:after="0"/>
        <w:ind w:left="120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>​</w:t>
      </w:r>
    </w:p>
    <w:p w14:paraId="61A37552" w14:textId="77777777" w:rsidR="00786407" w:rsidRPr="00C362FE" w:rsidRDefault="00786407" w:rsidP="00786407">
      <w:pPr>
        <w:spacing w:after="0" w:line="480" w:lineRule="auto"/>
        <w:ind w:left="120"/>
        <w:rPr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6D8B3C3" w14:textId="788D2D22" w:rsidR="00786407" w:rsidRPr="00C362FE" w:rsidRDefault="00786407" w:rsidP="00786407">
      <w:pPr>
        <w:spacing w:after="0" w:line="480" w:lineRule="auto"/>
        <w:ind w:left="120"/>
        <w:rPr>
          <w:lang w:val="ru-RU"/>
        </w:rPr>
      </w:pPr>
      <w:r w:rsidRPr="00C362FE">
        <w:rPr>
          <w:rFonts w:ascii="Times New Roman" w:hAnsi="Times New Roman"/>
          <w:color w:val="000000"/>
          <w:sz w:val="28"/>
          <w:lang w:val="ru-RU"/>
        </w:rPr>
        <w:t xml:space="preserve">​‌‌​• Информатика, </w:t>
      </w:r>
      <w:r w:rsidR="00F843F6">
        <w:rPr>
          <w:rFonts w:ascii="Times New Roman" w:hAnsi="Times New Roman"/>
          <w:color w:val="000000"/>
          <w:sz w:val="28"/>
          <w:lang w:val="ru-RU"/>
        </w:rPr>
        <w:t>9</w:t>
      </w:r>
      <w:bookmarkStart w:id="14" w:name="_GoBack"/>
      <w:bookmarkEnd w:id="14"/>
      <w:r w:rsidRPr="00C362FE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r w:rsidRPr="00C362FE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«Просвещение»‌​</w:t>
      </w:r>
    </w:p>
    <w:p w14:paraId="52752C09" w14:textId="77777777" w:rsidR="00786407" w:rsidRPr="00C362FE" w:rsidRDefault="00786407" w:rsidP="00786407">
      <w:pPr>
        <w:spacing w:after="0"/>
        <w:ind w:left="120"/>
        <w:rPr>
          <w:lang w:val="ru-RU"/>
        </w:rPr>
      </w:pPr>
    </w:p>
    <w:p w14:paraId="74273A32" w14:textId="77777777" w:rsidR="00786407" w:rsidRDefault="00786407" w:rsidP="0078640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362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FF083B5" w14:textId="77777777" w:rsidR="00786407" w:rsidRDefault="00786407" w:rsidP="00786407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Библиотека ЦОК</w:t>
      </w:r>
    </w:p>
    <w:p w14:paraId="1BEB4383" w14:textId="77777777" w:rsidR="00786407" w:rsidRPr="00CE41DA" w:rsidRDefault="00786407" w:rsidP="00786407"/>
    <w:sectPr w:rsidR="00786407" w:rsidRPr="00CE41DA" w:rsidSect="00786407">
      <w:pgSz w:w="11900" w:h="16840"/>
      <w:pgMar w:top="1440" w:right="985" w:bottom="1440" w:left="1440" w:header="720" w:footer="720" w:gutter="0"/>
      <w:cols w:space="720" w:equalWidth="0">
        <w:col w:w="9475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1169CB"/>
    <w:multiLevelType w:val="hybridMultilevel"/>
    <w:tmpl w:val="DA102002"/>
    <w:lvl w:ilvl="0" w:tplc="F056CA7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FF3542"/>
    <w:multiLevelType w:val="hybridMultilevel"/>
    <w:tmpl w:val="DE7E0930"/>
    <w:lvl w:ilvl="0" w:tplc="F056CA7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B1698"/>
    <w:multiLevelType w:val="hybridMultilevel"/>
    <w:tmpl w:val="F18ABA4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13E03DDE"/>
    <w:multiLevelType w:val="hybridMultilevel"/>
    <w:tmpl w:val="68DC35CA"/>
    <w:lvl w:ilvl="0" w:tplc="F056CA7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057C0"/>
    <w:multiLevelType w:val="hybridMultilevel"/>
    <w:tmpl w:val="D28E3A90"/>
    <w:lvl w:ilvl="0" w:tplc="62F00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B52A3"/>
    <w:multiLevelType w:val="hybridMultilevel"/>
    <w:tmpl w:val="E5A46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4F3B73"/>
    <w:multiLevelType w:val="hybridMultilevel"/>
    <w:tmpl w:val="E9EA3530"/>
    <w:lvl w:ilvl="0" w:tplc="F056CA78">
      <w:numFmt w:val="bullet"/>
      <w:lvlText w:val=""/>
      <w:lvlJc w:val="left"/>
      <w:pPr>
        <w:ind w:left="178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2669B0"/>
    <w:multiLevelType w:val="hybridMultilevel"/>
    <w:tmpl w:val="E2602D26"/>
    <w:lvl w:ilvl="0" w:tplc="F056CA7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736F05"/>
    <w:multiLevelType w:val="hybridMultilevel"/>
    <w:tmpl w:val="528A1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7A1DA0"/>
    <w:multiLevelType w:val="hybridMultilevel"/>
    <w:tmpl w:val="5D26D3F0"/>
    <w:lvl w:ilvl="0" w:tplc="F056CA78">
      <w:numFmt w:val="bullet"/>
      <w:lvlText w:val=""/>
      <w:lvlJc w:val="left"/>
      <w:pPr>
        <w:ind w:left="178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84797"/>
    <w:multiLevelType w:val="hybridMultilevel"/>
    <w:tmpl w:val="7012D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7D136F"/>
    <w:multiLevelType w:val="hybridMultilevel"/>
    <w:tmpl w:val="8028EFE8"/>
    <w:lvl w:ilvl="0" w:tplc="F056CA78">
      <w:numFmt w:val="bullet"/>
      <w:lvlText w:val=""/>
      <w:lvlJc w:val="left"/>
      <w:pPr>
        <w:ind w:left="178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70763C"/>
    <w:multiLevelType w:val="hybridMultilevel"/>
    <w:tmpl w:val="55C2879E"/>
    <w:lvl w:ilvl="0" w:tplc="F056CA78">
      <w:numFmt w:val="bullet"/>
      <w:lvlText w:val=""/>
      <w:lvlJc w:val="left"/>
      <w:pPr>
        <w:ind w:left="178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FF6B92"/>
    <w:multiLevelType w:val="hybridMultilevel"/>
    <w:tmpl w:val="12AEDD32"/>
    <w:lvl w:ilvl="0" w:tplc="F056CA78">
      <w:numFmt w:val="bullet"/>
      <w:lvlText w:val=""/>
      <w:lvlJc w:val="left"/>
      <w:pPr>
        <w:ind w:left="178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F56A3B"/>
    <w:multiLevelType w:val="hybridMultilevel"/>
    <w:tmpl w:val="41BEA14C"/>
    <w:lvl w:ilvl="0" w:tplc="F056CA78">
      <w:numFmt w:val="bullet"/>
      <w:lvlText w:val=""/>
      <w:lvlJc w:val="left"/>
      <w:pPr>
        <w:ind w:left="178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9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18"/>
  </w:num>
  <w:num w:numId="19">
    <w:abstractNumId w:val="20"/>
  </w:num>
  <w:num w:numId="20">
    <w:abstractNumId w:val="23"/>
  </w:num>
  <w:num w:numId="21">
    <w:abstractNumId w:val="22"/>
  </w:num>
  <w:num w:numId="22">
    <w:abstractNumId w:val="2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7058"/>
    <w:rsid w:val="00034616"/>
    <w:rsid w:val="000367E3"/>
    <w:rsid w:val="0006063C"/>
    <w:rsid w:val="0007090C"/>
    <w:rsid w:val="000C7446"/>
    <w:rsid w:val="00113B19"/>
    <w:rsid w:val="0015074B"/>
    <w:rsid w:val="001561FD"/>
    <w:rsid w:val="001A6409"/>
    <w:rsid w:val="001E5B6C"/>
    <w:rsid w:val="001F4646"/>
    <w:rsid w:val="0029639D"/>
    <w:rsid w:val="00296521"/>
    <w:rsid w:val="002C5901"/>
    <w:rsid w:val="00324BC6"/>
    <w:rsid w:val="00326F90"/>
    <w:rsid w:val="00382103"/>
    <w:rsid w:val="003B2397"/>
    <w:rsid w:val="004A035D"/>
    <w:rsid w:val="00543EA9"/>
    <w:rsid w:val="005C7E05"/>
    <w:rsid w:val="005E4619"/>
    <w:rsid w:val="006017AF"/>
    <w:rsid w:val="00632610"/>
    <w:rsid w:val="00644991"/>
    <w:rsid w:val="006650EB"/>
    <w:rsid w:val="00672058"/>
    <w:rsid w:val="00674531"/>
    <w:rsid w:val="0069760D"/>
    <w:rsid w:val="006A1084"/>
    <w:rsid w:val="0074529E"/>
    <w:rsid w:val="007835B8"/>
    <w:rsid w:val="00786407"/>
    <w:rsid w:val="007B7621"/>
    <w:rsid w:val="00840F0C"/>
    <w:rsid w:val="008437CA"/>
    <w:rsid w:val="00991032"/>
    <w:rsid w:val="009A580F"/>
    <w:rsid w:val="00A82EF4"/>
    <w:rsid w:val="00AA1D8D"/>
    <w:rsid w:val="00AA58E9"/>
    <w:rsid w:val="00B23CB5"/>
    <w:rsid w:val="00B47730"/>
    <w:rsid w:val="00B5256D"/>
    <w:rsid w:val="00BC592C"/>
    <w:rsid w:val="00CB0664"/>
    <w:rsid w:val="00CE41DA"/>
    <w:rsid w:val="00CE5F29"/>
    <w:rsid w:val="00CE6F81"/>
    <w:rsid w:val="00D254E8"/>
    <w:rsid w:val="00D77377"/>
    <w:rsid w:val="00DC0615"/>
    <w:rsid w:val="00DF03CF"/>
    <w:rsid w:val="00E13428"/>
    <w:rsid w:val="00E60457"/>
    <w:rsid w:val="00E6514E"/>
    <w:rsid w:val="00E67908"/>
    <w:rsid w:val="00EF6678"/>
    <w:rsid w:val="00F028EC"/>
    <w:rsid w:val="00F51A67"/>
    <w:rsid w:val="00F53267"/>
    <w:rsid w:val="00F843F6"/>
    <w:rsid w:val="00FC693F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E3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93F"/>
  </w:style>
  <w:style w:type="paragraph" w:styleId="1">
    <w:name w:val="heading 1"/>
    <w:basedOn w:val="a0"/>
    <w:next w:val="a0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heading 3"/>
    <w:basedOn w:val="a0"/>
    <w:next w:val="a0"/>
    <w:link w:val="33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basedOn w:val="a1"/>
    <w:link w:val="3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0"/>
    <w:link w:val="a5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618BF"/>
  </w:style>
  <w:style w:type="paragraph" w:styleId="a6">
    <w:name w:val="footer"/>
    <w:basedOn w:val="a0"/>
    <w:link w:val="a7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618BF"/>
  </w:style>
  <w:style w:type="paragraph" w:styleId="a8">
    <w:name w:val="No Spacing"/>
    <w:uiPriority w:val="1"/>
    <w:qFormat/>
    <w:rsid w:val="00FC693F"/>
    <w:pPr>
      <w:spacing w:after="0" w:line="240" w:lineRule="auto"/>
    </w:pPr>
  </w:style>
  <w:style w:type="paragraph" w:styleId="a9">
    <w:name w:val="Title"/>
    <w:basedOn w:val="a0"/>
    <w:next w:val="a0"/>
    <w:link w:val="aa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0"/>
    <w:uiPriority w:val="34"/>
    <w:qFormat/>
    <w:rsid w:val="00FC693F"/>
    <w:pPr>
      <w:ind w:left="720"/>
      <w:contextualSpacing/>
    </w:pPr>
  </w:style>
  <w:style w:type="paragraph" w:styleId="ae">
    <w:name w:val="Body Text"/>
    <w:basedOn w:val="a0"/>
    <w:link w:val="af"/>
    <w:uiPriority w:val="99"/>
    <w:unhideWhenUsed/>
    <w:rsid w:val="00AA1D8D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AA1D8D"/>
  </w:style>
  <w:style w:type="paragraph" w:styleId="23">
    <w:name w:val="Body Text 2"/>
    <w:basedOn w:val="a0"/>
    <w:link w:val="20"/>
    <w:uiPriority w:val="99"/>
    <w:unhideWhenUsed/>
    <w:rsid w:val="00AA1D8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3"/>
    <w:uiPriority w:val="99"/>
    <w:rsid w:val="00AA1D8D"/>
  </w:style>
  <w:style w:type="paragraph" w:styleId="31">
    <w:name w:val="Body Text 3"/>
    <w:basedOn w:val="a0"/>
    <w:link w:val="3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1"/>
    <w:uiPriority w:val="99"/>
    <w:rsid w:val="00AA1D8D"/>
    <w:rPr>
      <w:sz w:val="16"/>
      <w:szCs w:val="16"/>
    </w:rPr>
  </w:style>
  <w:style w:type="paragraph" w:styleId="a">
    <w:name w:val="List"/>
    <w:basedOn w:val="a0"/>
    <w:uiPriority w:val="99"/>
    <w:unhideWhenUsed/>
    <w:rsid w:val="00AA1D8D"/>
    <w:pPr>
      <w:ind w:left="360" w:hanging="360"/>
      <w:contextualSpacing/>
    </w:pPr>
  </w:style>
  <w:style w:type="paragraph" w:styleId="2">
    <w:name w:val="List 2"/>
    <w:basedOn w:val="a0"/>
    <w:uiPriority w:val="99"/>
    <w:unhideWhenUsed/>
    <w:rsid w:val="00326F90"/>
    <w:pPr>
      <w:ind w:left="720" w:hanging="360"/>
      <w:contextualSpacing/>
    </w:pPr>
  </w:style>
  <w:style w:type="paragraph" w:styleId="3">
    <w:name w:val="List 3"/>
    <w:basedOn w:val="a0"/>
    <w:uiPriority w:val="99"/>
    <w:unhideWhenUsed/>
    <w:rsid w:val="00326F90"/>
    <w:pPr>
      <w:ind w:left="1080" w:hanging="360"/>
      <w:contextualSpacing/>
    </w:pPr>
  </w:style>
  <w:style w:type="paragraph" w:styleId="af0">
    <w:name w:val="List Bullet"/>
    <w:basedOn w:val="a0"/>
    <w:uiPriority w:val="99"/>
    <w:unhideWhenUsed/>
    <w:rsid w:val="00326F90"/>
    <w:pPr>
      <w:numPr>
        <w:numId w:val="1"/>
      </w:numPr>
      <w:contextualSpacing/>
    </w:pPr>
  </w:style>
  <w:style w:type="paragraph" w:styleId="24">
    <w:name w:val="List Bullet 2"/>
    <w:basedOn w:val="a0"/>
    <w:uiPriority w:val="99"/>
    <w:unhideWhenUsed/>
    <w:rsid w:val="00326F90"/>
    <w:pPr>
      <w:numPr>
        <w:numId w:val="2"/>
      </w:numPr>
      <w:contextualSpacing/>
    </w:pPr>
  </w:style>
  <w:style w:type="paragraph" w:styleId="34">
    <w:name w:val="List Bullet 3"/>
    <w:basedOn w:val="a0"/>
    <w:uiPriority w:val="99"/>
    <w:unhideWhenUsed/>
    <w:rsid w:val="00326F90"/>
    <w:pPr>
      <w:numPr>
        <w:numId w:val="3"/>
      </w:numPr>
      <w:contextualSpacing/>
    </w:pPr>
  </w:style>
  <w:style w:type="paragraph" w:styleId="af1">
    <w:name w:val="List Number"/>
    <w:basedOn w:val="a0"/>
    <w:uiPriority w:val="99"/>
    <w:unhideWhenUsed/>
    <w:rsid w:val="00326F90"/>
    <w:pPr>
      <w:numPr>
        <w:numId w:val="5"/>
      </w:numPr>
      <w:contextualSpacing/>
    </w:pPr>
  </w:style>
  <w:style w:type="paragraph" w:styleId="25">
    <w:name w:val="List Number 2"/>
    <w:basedOn w:val="a0"/>
    <w:uiPriority w:val="99"/>
    <w:unhideWhenUsed/>
    <w:rsid w:val="0029639D"/>
    <w:pPr>
      <w:numPr>
        <w:numId w:val="6"/>
      </w:numPr>
      <w:contextualSpacing/>
    </w:pPr>
  </w:style>
  <w:style w:type="paragraph" w:styleId="35">
    <w:name w:val="List Number 3"/>
    <w:basedOn w:val="a0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0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0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0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1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0"/>
    <w:next w:val="a0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1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0"/>
    <w:next w:val="a0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1"/>
    <w:uiPriority w:val="22"/>
    <w:qFormat/>
    <w:rsid w:val="00FC693F"/>
    <w:rPr>
      <w:b/>
      <w:bCs/>
    </w:rPr>
  </w:style>
  <w:style w:type="character" w:styleId="af7">
    <w:name w:val="Emphasis"/>
    <w:basedOn w:val="a1"/>
    <w:uiPriority w:val="20"/>
    <w:qFormat/>
    <w:rsid w:val="00FC693F"/>
    <w:rPr>
      <w:i/>
      <w:iCs/>
    </w:rPr>
  </w:style>
  <w:style w:type="paragraph" w:styleId="af8">
    <w:name w:val="Intense Quote"/>
    <w:basedOn w:val="a0"/>
    <w:next w:val="a0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1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1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1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1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1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1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0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2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2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2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2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2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list-bullet">
    <w:name w:val="list-bullet"/>
    <w:basedOn w:val="a0"/>
    <w:uiPriority w:val="99"/>
    <w:rsid w:val="00DC0615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val="ru-RU" w:eastAsia="ru-RU"/>
    </w:rPr>
  </w:style>
  <w:style w:type="paragraph" w:customStyle="1" w:styleId="body">
    <w:name w:val="body"/>
    <w:basedOn w:val="a0"/>
    <w:uiPriority w:val="99"/>
    <w:rsid w:val="00DC0615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val="ru-RU" w:eastAsia="ru-RU"/>
    </w:rPr>
  </w:style>
  <w:style w:type="paragraph" w:customStyle="1" w:styleId="h4">
    <w:name w:val="h4"/>
    <w:basedOn w:val="body"/>
    <w:uiPriority w:val="99"/>
    <w:rsid w:val="001561FD"/>
    <w:pPr>
      <w:spacing w:before="240"/>
      <w:ind w:firstLine="0"/>
    </w:pPr>
    <w:rPr>
      <w:rFonts w:ascii="SchoolBookSanPin-Bold" w:hAnsi="SchoolBookSanPin-Bold" w:cs="SchoolBookSanPin-Bold"/>
      <w:b/>
      <w:bCs/>
      <w:position w:val="6"/>
      <w:sz w:val="22"/>
      <w:szCs w:val="22"/>
    </w:rPr>
  </w:style>
  <w:style w:type="paragraph" w:customStyle="1" w:styleId="h4-first">
    <w:name w:val="h4-first"/>
    <w:basedOn w:val="h4"/>
    <w:uiPriority w:val="99"/>
    <w:rsid w:val="001561FD"/>
    <w:pPr>
      <w:spacing w:before="120"/>
    </w:pPr>
  </w:style>
  <w:style w:type="paragraph" w:customStyle="1" w:styleId="h5">
    <w:name w:val="h5"/>
    <w:basedOn w:val="a0"/>
    <w:uiPriority w:val="99"/>
    <w:rsid w:val="001561FD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-BoldItalic" w:hAnsi="SchoolBookSanPin-BoldItalic" w:cs="SchoolBookSanPin-BoldItalic"/>
      <w:b/>
      <w:bCs/>
      <w:i/>
      <w:iCs/>
      <w:color w:val="000000"/>
      <w:sz w:val="20"/>
      <w:szCs w:val="20"/>
      <w:lang w:val="ru-RU" w:eastAsia="ru-RU"/>
    </w:rPr>
  </w:style>
  <w:style w:type="character" w:styleId="aff8">
    <w:name w:val="Hyperlink"/>
    <w:basedOn w:val="a1"/>
    <w:uiPriority w:val="99"/>
    <w:unhideWhenUsed/>
    <w:rsid w:val="00CE5F29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644991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val="ru-RU"/>
    </w:rPr>
  </w:style>
  <w:style w:type="table" w:customStyle="1" w:styleId="TableNormal">
    <w:name w:val="Table Normal"/>
    <w:uiPriority w:val="2"/>
    <w:semiHidden/>
    <w:unhideWhenUsed/>
    <w:qFormat/>
    <w:rsid w:val="00644991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93F"/>
  </w:style>
  <w:style w:type="paragraph" w:styleId="1">
    <w:name w:val="heading 1"/>
    <w:basedOn w:val="a0"/>
    <w:next w:val="a0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heading 3"/>
    <w:basedOn w:val="a0"/>
    <w:next w:val="a0"/>
    <w:link w:val="33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basedOn w:val="a1"/>
    <w:link w:val="3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0"/>
    <w:link w:val="a5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618BF"/>
  </w:style>
  <w:style w:type="paragraph" w:styleId="a6">
    <w:name w:val="footer"/>
    <w:basedOn w:val="a0"/>
    <w:link w:val="a7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618BF"/>
  </w:style>
  <w:style w:type="paragraph" w:styleId="a8">
    <w:name w:val="No Spacing"/>
    <w:uiPriority w:val="1"/>
    <w:qFormat/>
    <w:rsid w:val="00FC693F"/>
    <w:pPr>
      <w:spacing w:after="0" w:line="240" w:lineRule="auto"/>
    </w:pPr>
  </w:style>
  <w:style w:type="paragraph" w:styleId="a9">
    <w:name w:val="Title"/>
    <w:basedOn w:val="a0"/>
    <w:next w:val="a0"/>
    <w:link w:val="aa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0"/>
    <w:uiPriority w:val="34"/>
    <w:qFormat/>
    <w:rsid w:val="00FC693F"/>
    <w:pPr>
      <w:ind w:left="720"/>
      <w:contextualSpacing/>
    </w:pPr>
  </w:style>
  <w:style w:type="paragraph" w:styleId="ae">
    <w:name w:val="Body Text"/>
    <w:basedOn w:val="a0"/>
    <w:link w:val="af"/>
    <w:uiPriority w:val="99"/>
    <w:unhideWhenUsed/>
    <w:rsid w:val="00AA1D8D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AA1D8D"/>
  </w:style>
  <w:style w:type="paragraph" w:styleId="23">
    <w:name w:val="Body Text 2"/>
    <w:basedOn w:val="a0"/>
    <w:link w:val="20"/>
    <w:uiPriority w:val="99"/>
    <w:unhideWhenUsed/>
    <w:rsid w:val="00AA1D8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3"/>
    <w:uiPriority w:val="99"/>
    <w:rsid w:val="00AA1D8D"/>
  </w:style>
  <w:style w:type="paragraph" w:styleId="31">
    <w:name w:val="Body Text 3"/>
    <w:basedOn w:val="a0"/>
    <w:link w:val="3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1"/>
    <w:uiPriority w:val="99"/>
    <w:rsid w:val="00AA1D8D"/>
    <w:rPr>
      <w:sz w:val="16"/>
      <w:szCs w:val="16"/>
    </w:rPr>
  </w:style>
  <w:style w:type="paragraph" w:styleId="a">
    <w:name w:val="List"/>
    <w:basedOn w:val="a0"/>
    <w:uiPriority w:val="99"/>
    <w:unhideWhenUsed/>
    <w:rsid w:val="00AA1D8D"/>
    <w:pPr>
      <w:ind w:left="360" w:hanging="360"/>
      <w:contextualSpacing/>
    </w:pPr>
  </w:style>
  <w:style w:type="paragraph" w:styleId="2">
    <w:name w:val="List 2"/>
    <w:basedOn w:val="a0"/>
    <w:uiPriority w:val="99"/>
    <w:unhideWhenUsed/>
    <w:rsid w:val="00326F90"/>
    <w:pPr>
      <w:ind w:left="720" w:hanging="360"/>
      <w:contextualSpacing/>
    </w:pPr>
  </w:style>
  <w:style w:type="paragraph" w:styleId="3">
    <w:name w:val="List 3"/>
    <w:basedOn w:val="a0"/>
    <w:uiPriority w:val="99"/>
    <w:unhideWhenUsed/>
    <w:rsid w:val="00326F90"/>
    <w:pPr>
      <w:ind w:left="1080" w:hanging="360"/>
      <w:contextualSpacing/>
    </w:pPr>
  </w:style>
  <w:style w:type="paragraph" w:styleId="af0">
    <w:name w:val="List Bullet"/>
    <w:basedOn w:val="a0"/>
    <w:uiPriority w:val="99"/>
    <w:unhideWhenUsed/>
    <w:rsid w:val="00326F90"/>
    <w:pPr>
      <w:numPr>
        <w:numId w:val="1"/>
      </w:numPr>
      <w:contextualSpacing/>
    </w:pPr>
  </w:style>
  <w:style w:type="paragraph" w:styleId="24">
    <w:name w:val="List Bullet 2"/>
    <w:basedOn w:val="a0"/>
    <w:uiPriority w:val="99"/>
    <w:unhideWhenUsed/>
    <w:rsid w:val="00326F90"/>
    <w:pPr>
      <w:numPr>
        <w:numId w:val="2"/>
      </w:numPr>
      <w:contextualSpacing/>
    </w:pPr>
  </w:style>
  <w:style w:type="paragraph" w:styleId="34">
    <w:name w:val="List Bullet 3"/>
    <w:basedOn w:val="a0"/>
    <w:uiPriority w:val="99"/>
    <w:unhideWhenUsed/>
    <w:rsid w:val="00326F90"/>
    <w:pPr>
      <w:numPr>
        <w:numId w:val="3"/>
      </w:numPr>
      <w:contextualSpacing/>
    </w:pPr>
  </w:style>
  <w:style w:type="paragraph" w:styleId="af1">
    <w:name w:val="List Number"/>
    <w:basedOn w:val="a0"/>
    <w:uiPriority w:val="99"/>
    <w:unhideWhenUsed/>
    <w:rsid w:val="00326F90"/>
    <w:pPr>
      <w:numPr>
        <w:numId w:val="5"/>
      </w:numPr>
      <w:contextualSpacing/>
    </w:pPr>
  </w:style>
  <w:style w:type="paragraph" w:styleId="25">
    <w:name w:val="List Number 2"/>
    <w:basedOn w:val="a0"/>
    <w:uiPriority w:val="99"/>
    <w:unhideWhenUsed/>
    <w:rsid w:val="0029639D"/>
    <w:pPr>
      <w:numPr>
        <w:numId w:val="6"/>
      </w:numPr>
      <w:contextualSpacing/>
    </w:pPr>
  </w:style>
  <w:style w:type="paragraph" w:styleId="35">
    <w:name w:val="List Number 3"/>
    <w:basedOn w:val="a0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0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0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0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1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0"/>
    <w:next w:val="a0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1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0"/>
    <w:next w:val="a0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1"/>
    <w:uiPriority w:val="22"/>
    <w:qFormat/>
    <w:rsid w:val="00FC693F"/>
    <w:rPr>
      <w:b/>
      <w:bCs/>
    </w:rPr>
  </w:style>
  <w:style w:type="character" w:styleId="af7">
    <w:name w:val="Emphasis"/>
    <w:basedOn w:val="a1"/>
    <w:uiPriority w:val="20"/>
    <w:qFormat/>
    <w:rsid w:val="00FC693F"/>
    <w:rPr>
      <w:i/>
      <w:iCs/>
    </w:rPr>
  </w:style>
  <w:style w:type="paragraph" w:styleId="af8">
    <w:name w:val="Intense Quote"/>
    <w:basedOn w:val="a0"/>
    <w:next w:val="a0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1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1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1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1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1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1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0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2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2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2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2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2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list-bullet">
    <w:name w:val="list-bullet"/>
    <w:basedOn w:val="a0"/>
    <w:uiPriority w:val="99"/>
    <w:rsid w:val="00DC0615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val="ru-RU" w:eastAsia="ru-RU"/>
    </w:rPr>
  </w:style>
  <w:style w:type="paragraph" w:customStyle="1" w:styleId="body">
    <w:name w:val="body"/>
    <w:basedOn w:val="a0"/>
    <w:uiPriority w:val="99"/>
    <w:rsid w:val="00DC0615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val="ru-RU" w:eastAsia="ru-RU"/>
    </w:rPr>
  </w:style>
  <w:style w:type="paragraph" w:customStyle="1" w:styleId="h4">
    <w:name w:val="h4"/>
    <w:basedOn w:val="body"/>
    <w:uiPriority w:val="99"/>
    <w:rsid w:val="001561FD"/>
    <w:pPr>
      <w:spacing w:before="240"/>
      <w:ind w:firstLine="0"/>
    </w:pPr>
    <w:rPr>
      <w:rFonts w:ascii="SchoolBookSanPin-Bold" w:hAnsi="SchoolBookSanPin-Bold" w:cs="SchoolBookSanPin-Bold"/>
      <w:b/>
      <w:bCs/>
      <w:position w:val="6"/>
      <w:sz w:val="22"/>
      <w:szCs w:val="22"/>
    </w:rPr>
  </w:style>
  <w:style w:type="paragraph" w:customStyle="1" w:styleId="h4-first">
    <w:name w:val="h4-first"/>
    <w:basedOn w:val="h4"/>
    <w:uiPriority w:val="99"/>
    <w:rsid w:val="001561FD"/>
    <w:pPr>
      <w:spacing w:before="120"/>
    </w:pPr>
  </w:style>
  <w:style w:type="paragraph" w:customStyle="1" w:styleId="h5">
    <w:name w:val="h5"/>
    <w:basedOn w:val="a0"/>
    <w:uiPriority w:val="99"/>
    <w:rsid w:val="001561FD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-BoldItalic" w:hAnsi="SchoolBookSanPin-BoldItalic" w:cs="SchoolBookSanPin-BoldItalic"/>
      <w:b/>
      <w:bCs/>
      <w:i/>
      <w:iCs/>
      <w:color w:val="000000"/>
      <w:sz w:val="20"/>
      <w:szCs w:val="20"/>
      <w:lang w:val="ru-RU" w:eastAsia="ru-RU"/>
    </w:rPr>
  </w:style>
  <w:style w:type="character" w:styleId="aff8">
    <w:name w:val="Hyperlink"/>
    <w:basedOn w:val="a1"/>
    <w:uiPriority w:val="99"/>
    <w:unhideWhenUsed/>
    <w:rsid w:val="00CE5F29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644991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val="ru-RU"/>
    </w:rPr>
  </w:style>
  <w:style w:type="table" w:customStyle="1" w:styleId="TableNormal">
    <w:name w:val="Table Normal"/>
    <w:uiPriority w:val="2"/>
    <w:semiHidden/>
    <w:unhideWhenUsed/>
    <w:qFormat/>
    <w:rsid w:val="00644991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syen.ru/load/metodika/kompleksy/katalog_ssylok_na_kompleks_razrabotok_informtika_6_klass" TargetMode="External"/><Relationship Id="rId117" Type="http://schemas.openxmlformats.org/officeDocument/2006/relationships/hyperlink" Target="https://m.edsoo.ru/8a17b690" TargetMode="External"/><Relationship Id="rId21" Type="http://schemas.openxmlformats.org/officeDocument/2006/relationships/hyperlink" Target="https://youtu.be/JfQFjId4-oo" TargetMode="External"/><Relationship Id="rId42" Type="http://schemas.openxmlformats.org/officeDocument/2006/relationships/hyperlink" Target="https://m.edsoo.ru/7f41646e" TargetMode="External"/><Relationship Id="rId47" Type="http://schemas.openxmlformats.org/officeDocument/2006/relationships/hyperlink" Target="https://m.edsoo.ru/7f41646e" TargetMode="External"/><Relationship Id="rId63" Type="http://schemas.openxmlformats.org/officeDocument/2006/relationships/hyperlink" Target="https://m.edsoo.ru/8a162848" TargetMode="External"/><Relationship Id="rId68" Type="http://schemas.openxmlformats.org/officeDocument/2006/relationships/hyperlink" Target="https://m.edsoo.ru/8a162fe6" TargetMode="External"/><Relationship Id="rId84" Type="http://schemas.openxmlformats.org/officeDocument/2006/relationships/hyperlink" Target="https://m.edsoo.ru/7f418516" TargetMode="External"/><Relationship Id="rId89" Type="http://schemas.openxmlformats.org/officeDocument/2006/relationships/hyperlink" Target="https://m.edsoo.ru/8a16549e" TargetMode="External"/><Relationship Id="rId112" Type="http://schemas.openxmlformats.org/officeDocument/2006/relationships/hyperlink" Target="https://m.edsoo.ru/7f41a7d0" TargetMode="External"/><Relationship Id="rId133" Type="http://schemas.openxmlformats.org/officeDocument/2006/relationships/hyperlink" Target="https://m.edsoo.ru/8a17d602" TargetMode="External"/><Relationship Id="rId138" Type="http://schemas.openxmlformats.org/officeDocument/2006/relationships/hyperlink" Target="https://m.edsoo.ru/8a17e08e" TargetMode="External"/><Relationship Id="rId16" Type="http://schemas.openxmlformats.org/officeDocument/2006/relationships/hyperlink" Target="https://youtu.be/Jjxu_6ES5FU" TargetMode="External"/><Relationship Id="rId107" Type="http://schemas.openxmlformats.org/officeDocument/2006/relationships/hyperlink" Target="https://m.edsoo.ru/8a17afa6" TargetMode="External"/><Relationship Id="rId11" Type="http://schemas.openxmlformats.org/officeDocument/2006/relationships/hyperlink" Target="http://school-collection.edu.ru/catalog/res/1780aaa6-0bd1-465b-a2e4-dda69e458780/" TargetMode="External"/><Relationship Id="rId32" Type="http://schemas.openxmlformats.org/officeDocument/2006/relationships/hyperlink" Target="https://nsportal.ru/shkola/informatika-i-ikt/library/2018/02/25/prakticheskaya-rabota-sreda-programmirovaniya-kumir" TargetMode="External"/><Relationship Id="rId37" Type="http://schemas.openxmlformats.org/officeDocument/2006/relationships/hyperlink" Target="https://lbz.ru/metodist/authors/informatika/3/eor6.php" TargetMode="External"/><Relationship Id="rId53" Type="http://schemas.openxmlformats.org/officeDocument/2006/relationships/hyperlink" Target="https://m.edsoo.ru/8a152f74" TargetMode="External"/><Relationship Id="rId58" Type="http://schemas.openxmlformats.org/officeDocument/2006/relationships/hyperlink" Target="https://m.edsoo.ru/8a161fec" TargetMode="External"/><Relationship Id="rId74" Type="http://schemas.openxmlformats.org/officeDocument/2006/relationships/hyperlink" Target="https://m.edsoo.ru/8a163b30" TargetMode="External"/><Relationship Id="rId79" Type="http://schemas.openxmlformats.org/officeDocument/2006/relationships/hyperlink" Target="https://m.edsoo.ru/8a164828" TargetMode="External"/><Relationship Id="rId102" Type="http://schemas.openxmlformats.org/officeDocument/2006/relationships/hyperlink" Target="https://m.edsoo.ru/8a17a06a" TargetMode="External"/><Relationship Id="rId123" Type="http://schemas.openxmlformats.org/officeDocument/2006/relationships/hyperlink" Target="https://m.edsoo.ru/8a17c04a" TargetMode="External"/><Relationship Id="rId128" Type="http://schemas.openxmlformats.org/officeDocument/2006/relationships/hyperlink" Target="https://m.edsoo.ru/8a17cc3e" TargetMode="External"/><Relationship Id="rId144" Type="http://schemas.openxmlformats.org/officeDocument/2006/relationships/hyperlink" Target="https://m.edsoo.ru/8a17ed5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8a16564c" TargetMode="External"/><Relationship Id="rId95" Type="http://schemas.openxmlformats.org/officeDocument/2006/relationships/hyperlink" Target="https://m.edsoo.ru/8a178c38" TargetMode="External"/><Relationship Id="rId22" Type="http://schemas.openxmlformats.org/officeDocument/2006/relationships/hyperlink" Target="https://resh.edu.ru/subject/lesson/7318/start/250750/" TargetMode="External"/><Relationship Id="rId27" Type="http://schemas.openxmlformats.org/officeDocument/2006/relationships/hyperlink" Target="https://nsportal.ru/shkola/informatika-i-ikt/library/2018/02/25/prakticheskaya-rabota-sreda-programmirovaniya-kumir" TargetMode="External"/><Relationship Id="rId43" Type="http://schemas.openxmlformats.org/officeDocument/2006/relationships/hyperlink" Target="https://m.edsoo.ru/7f41646e" TargetMode="External"/><Relationship Id="rId48" Type="http://schemas.openxmlformats.org/officeDocument/2006/relationships/hyperlink" Target="https://m.edsoo.ru/8a1521d2" TargetMode="External"/><Relationship Id="rId64" Type="http://schemas.openxmlformats.org/officeDocument/2006/relationships/hyperlink" Target="https://m.edsoo.ru/8a1629ec" TargetMode="External"/><Relationship Id="rId69" Type="http://schemas.openxmlformats.org/officeDocument/2006/relationships/hyperlink" Target="https://m.edsoo.ru/8a1632d4" TargetMode="External"/><Relationship Id="rId113" Type="http://schemas.openxmlformats.org/officeDocument/2006/relationships/hyperlink" Target="https://m.edsoo.ru/7f41a7d0" TargetMode="External"/><Relationship Id="rId118" Type="http://schemas.openxmlformats.org/officeDocument/2006/relationships/hyperlink" Target="https://m.edsoo.ru/8a17b7bc" TargetMode="External"/><Relationship Id="rId134" Type="http://schemas.openxmlformats.org/officeDocument/2006/relationships/hyperlink" Target="https://m.edsoo.ru/8a17d710" TargetMode="External"/><Relationship Id="rId139" Type="http://schemas.openxmlformats.org/officeDocument/2006/relationships/hyperlink" Target="https://m.edsoo.ru/8a17e2b4" TargetMode="External"/><Relationship Id="rId80" Type="http://schemas.openxmlformats.org/officeDocument/2006/relationships/hyperlink" Target="https://m.edsoo.ru/7f418516" TargetMode="External"/><Relationship Id="rId85" Type="http://schemas.openxmlformats.org/officeDocument/2006/relationships/hyperlink" Target="https://m.edsoo.ru/8a1649e0" TargetMode="External"/><Relationship Id="rId3" Type="http://schemas.openxmlformats.org/officeDocument/2006/relationships/styles" Target="styles.xml"/><Relationship Id="rId12" Type="http://schemas.openxmlformats.org/officeDocument/2006/relationships/hyperlink" Target="https://easyen.ru/load/informatika/6_klass/urok_3_razmer_fajla/115-1-0-19243" TargetMode="External"/><Relationship Id="rId17" Type="http://schemas.openxmlformats.org/officeDocument/2006/relationships/hyperlink" Target="https://bosova.ru/metodist/authors/informatika/3/eor7.php" TargetMode="External"/><Relationship Id="rId25" Type="http://schemas.openxmlformats.org/officeDocument/2006/relationships/hyperlink" Target="https://lbz.ru/metodist/authors/informatika/3/eor6.php" TargetMode="External"/><Relationship Id="rId33" Type="http://schemas.openxmlformats.org/officeDocument/2006/relationships/hyperlink" Target="https://resh.edu.ru/subject/lesson/7329/start/251100/" TargetMode="External"/><Relationship Id="rId38" Type="http://schemas.openxmlformats.org/officeDocument/2006/relationships/hyperlink" Target="https://testedu.ru/test/informatika/6-klass/itogovyij-test-po-informatike-6-klass.html" TargetMode="External"/><Relationship Id="rId46" Type="http://schemas.openxmlformats.org/officeDocument/2006/relationships/hyperlink" Target="https://m.edsoo.ru/7f41646e" TargetMode="External"/><Relationship Id="rId59" Type="http://schemas.openxmlformats.org/officeDocument/2006/relationships/hyperlink" Target="https://m.edsoo.ru/8a162186" TargetMode="External"/><Relationship Id="rId67" Type="http://schemas.openxmlformats.org/officeDocument/2006/relationships/hyperlink" Target="https://m.edsoo.ru/8a162e7e" TargetMode="External"/><Relationship Id="rId103" Type="http://schemas.openxmlformats.org/officeDocument/2006/relationships/hyperlink" Target="https://m.edsoo.ru/8a17a18c" TargetMode="External"/><Relationship Id="rId108" Type="http://schemas.openxmlformats.org/officeDocument/2006/relationships/hyperlink" Target="https://m.edsoo.ru/8a17b456" TargetMode="External"/><Relationship Id="rId116" Type="http://schemas.openxmlformats.org/officeDocument/2006/relationships/hyperlink" Target="https://m.edsoo.ru/8a17b578" TargetMode="External"/><Relationship Id="rId124" Type="http://schemas.openxmlformats.org/officeDocument/2006/relationships/hyperlink" Target="https://m.edsoo.ru/8a17c392" TargetMode="External"/><Relationship Id="rId129" Type="http://schemas.openxmlformats.org/officeDocument/2006/relationships/hyperlink" Target="https://m.edsoo.ru/8a17cd60" TargetMode="External"/><Relationship Id="rId137" Type="http://schemas.openxmlformats.org/officeDocument/2006/relationships/hyperlink" Target="https://m.edsoo.ru/8a17db70" TargetMode="External"/><Relationship Id="rId20" Type="http://schemas.openxmlformats.org/officeDocument/2006/relationships/hyperlink" Target="https://bosova.ru/metodist/authors/informatika/3/eor7.php" TargetMode="External"/><Relationship Id="rId41" Type="http://schemas.openxmlformats.org/officeDocument/2006/relationships/hyperlink" Target="https://m.edsoo.ru/7f41646e" TargetMode="External"/><Relationship Id="rId54" Type="http://schemas.openxmlformats.org/officeDocument/2006/relationships/hyperlink" Target="https://m.edsoo.ru/8a153244" TargetMode="External"/><Relationship Id="rId62" Type="http://schemas.openxmlformats.org/officeDocument/2006/relationships/hyperlink" Target="https://m.edsoo.ru/8a1625f0" TargetMode="External"/><Relationship Id="rId70" Type="http://schemas.openxmlformats.org/officeDocument/2006/relationships/hyperlink" Target="https://m.edsoo.ru/8a1632d4" TargetMode="External"/><Relationship Id="rId75" Type="http://schemas.openxmlformats.org/officeDocument/2006/relationships/hyperlink" Target="https://m.edsoo.ru/8a16404e" TargetMode="External"/><Relationship Id="rId83" Type="http://schemas.openxmlformats.org/officeDocument/2006/relationships/hyperlink" Target="https://m.edsoo.ru/7f418516" TargetMode="External"/><Relationship Id="rId88" Type="http://schemas.openxmlformats.org/officeDocument/2006/relationships/hyperlink" Target="https://m.edsoo.ru/8a165296" TargetMode="External"/><Relationship Id="rId91" Type="http://schemas.openxmlformats.org/officeDocument/2006/relationships/hyperlink" Target="https://m.edsoo.ru/8a1657fa" TargetMode="External"/><Relationship Id="rId96" Type="http://schemas.openxmlformats.org/officeDocument/2006/relationships/hyperlink" Target="https://m.edsoo.ru/8a17949e" TargetMode="External"/><Relationship Id="rId111" Type="http://schemas.openxmlformats.org/officeDocument/2006/relationships/hyperlink" Target="https://m.edsoo.ru/7f41a7d0" TargetMode="External"/><Relationship Id="rId132" Type="http://schemas.openxmlformats.org/officeDocument/2006/relationships/hyperlink" Target="https://m.edsoo.ru/8a17d4d6" TargetMode="External"/><Relationship Id="rId140" Type="http://schemas.openxmlformats.org/officeDocument/2006/relationships/hyperlink" Target="https://m.edsoo.ru/8a17e6ba" TargetMode="External"/><Relationship Id="rId145" Type="http://schemas.openxmlformats.org/officeDocument/2006/relationships/hyperlink" Target="https://m.edsoo.ru/8a17ee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nsportal.ru/shkola/informatika-i-ikt/library/2014/09/03/kompyuternye-virusy-i-antivirusnye-programmy" TargetMode="External"/><Relationship Id="rId23" Type="http://schemas.openxmlformats.org/officeDocument/2006/relationships/hyperlink" Target="https://youtu.be/_r5OZULRVHM" TargetMode="External"/><Relationship Id="rId28" Type="http://schemas.openxmlformats.org/officeDocument/2006/relationships/hyperlink" Target="https://lbz.ru/metodist/authors/informatika/3/eor6.php" TargetMode="External"/><Relationship Id="rId36" Type="http://schemas.openxmlformats.org/officeDocument/2006/relationships/hyperlink" Target="https://infourok.ru/prakticheskaya-rabota-po-informatike-na-temu-sozdanie-i-oformlenie-markirovannyh-numerovannyh-i-mnogourovnevyh-spiskov-2-kurs-sp-5536124.html" TargetMode="External"/><Relationship Id="rId49" Type="http://schemas.openxmlformats.org/officeDocument/2006/relationships/hyperlink" Target="https://m.edsoo.ru/8a1523ee" TargetMode="External"/><Relationship Id="rId57" Type="http://schemas.openxmlformats.org/officeDocument/2006/relationships/hyperlink" Target="https://m.edsoo.ru/8a161e2a" TargetMode="External"/><Relationship Id="rId106" Type="http://schemas.openxmlformats.org/officeDocument/2006/relationships/hyperlink" Target="https://m.edsoo.ru/8a17ae8e" TargetMode="External"/><Relationship Id="rId114" Type="http://schemas.openxmlformats.org/officeDocument/2006/relationships/hyperlink" Target="https://m.edsoo.ru/7f41a7d0" TargetMode="External"/><Relationship Id="rId119" Type="http://schemas.openxmlformats.org/officeDocument/2006/relationships/hyperlink" Target="https://m.edsoo.ru/8a17b8e8" TargetMode="External"/><Relationship Id="rId127" Type="http://schemas.openxmlformats.org/officeDocument/2006/relationships/hyperlink" Target="https://m.edsoo.ru/8a17cb12" TargetMode="External"/><Relationship Id="rId10" Type="http://schemas.openxmlformats.org/officeDocument/2006/relationships/hyperlink" Target="https://lbz.ru/metodist/authors/informatika/3/eor6.php" TargetMode="External"/><Relationship Id="rId31" Type="http://schemas.openxmlformats.org/officeDocument/2006/relationships/hyperlink" Target="https://easyen.ru/load/metodika/kompleksy/katalog_ssylok_na_kompleks_razrabotok_informtika_6_klass" TargetMode="External"/><Relationship Id="rId44" Type="http://schemas.openxmlformats.org/officeDocument/2006/relationships/hyperlink" Target="https://m.edsoo.ru/7f41646e" TargetMode="External"/><Relationship Id="rId52" Type="http://schemas.openxmlformats.org/officeDocument/2006/relationships/hyperlink" Target="https://m.edsoo.ru/8a152cfe" TargetMode="External"/><Relationship Id="rId60" Type="http://schemas.openxmlformats.org/officeDocument/2006/relationships/hyperlink" Target="https://m.edsoo.ru/8a162316" TargetMode="External"/><Relationship Id="rId65" Type="http://schemas.openxmlformats.org/officeDocument/2006/relationships/hyperlink" Target="https://m.edsoo.ru/8a162b72" TargetMode="External"/><Relationship Id="rId73" Type="http://schemas.openxmlformats.org/officeDocument/2006/relationships/hyperlink" Target="https://m.edsoo.ru/8a1639d2" TargetMode="External"/><Relationship Id="rId78" Type="http://schemas.openxmlformats.org/officeDocument/2006/relationships/hyperlink" Target="https://m.edsoo.ru/8a164652" TargetMode="External"/><Relationship Id="rId81" Type="http://schemas.openxmlformats.org/officeDocument/2006/relationships/hyperlink" Target="https://m.edsoo.ru/7f418516" TargetMode="External"/><Relationship Id="rId86" Type="http://schemas.openxmlformats.org/officeDocument/2006/relationships/hyperlink" Target="https://m.edsoo.ru/8a164ba2" TargetMode="External"/><Relationship Id="rId94" Type="http://schemas.openxmlformats.org/officeDocument/2006/relationships/hyperlink" Target="https://m.edsoo.ru/8a165e94" TargetMode="External"/><Relationship Id="rId99" Type="http://schemas.openxmlformats.org/officeDocument/2006/relationships/hyperlink" Target="https://m.edsoo.ru/8a179aac" TargetMode="External"/><Relationship Id="rId101" Type="http://schemas.openxmlformats.org/officeDocument/2006/relationships/hyperlink" Target="https://m.edsoo.ru/8a179e1c" TargetMode="External"/><Relationship Id="rId122" Type="http://schemas.openxmlformats.org/officeDocument/2006/relationships/hyperlink" Target="https://m.edsoo.ru/8a17be06" TargetMode="External"/><Relationship Id="rId130" Type="http://schemas.openxmlformats.org/officeDocument/2006/relationships/hyperlink" Target="https://m.edsoo.ru/8a17d01c" TargetMode="External"/><Relationship Id="rId135" Type="http://schemas.openxmlformats.org/officeDocument/2006/relationships/hyperlink" Target="https://m.edsoo.ru/8a17d832" TargetMode="External"/><Relationship Id="rId143" Type="http://schemas.openxmlformats.org/officeDocument/2006/relationships/hyperlink" Target="https://m.edsoo.ru/8a17ec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stedu.ru/test/informatika/6-klass/vxodnoj-test-po-informatike.html" TargetMode="External"/><Relationship Id="rId13" Type="http://schemas.openxmlformats.org/officeDocument/2006/relationships/hyperlink" Target="https://www.sites.google.com/a/i-dist.ru/informacionnye-tehnologii-ucebnoe-posobie/operacionnye-sistemy-personalnogo-komputera/prakticeskaa-rabota-no3" TargetMode="External"/><Relationship Id="rId18" Type="http://schemas.openxmlformats.org/officeDocument/2006/relationships/hyperlink" Target="https://znanio.ru/media/prakticheskaya-rabota-po-teme-preobrazovanie-v-tablitsu-suschestvuyuschego-teksta-2570725" TargetMode="External"/><Relationship Id="rId39" Type="http://schemas.openxmlformats.org/officeDocument/2006/relationships/hyperlink" Target="https://bosova.ru/books/1072/7396/" TargetMode="External"/><Relationship Id="rId109" Type="http://schemas.openxmlformats.org/officeDocument/2006/relationships/hyperlink" Target="https://m.edsoo.ru/7f41a7d0" TargetMode="External"/><Relationship Id="rId34" Type="http://schemas.openxmlformats.org/officeDocument/2006/relationships/hyperlink" Target="https://znanio.ru/media/prakticheskaya-rabota-po-informatike-sozdanie-vektornyh-izobrazhenij-2699452" TargetMode="External"/><Relationship Id="rId50" Type="http://schemas.openxmlformats.org/officeDocument/2006/relationships/hyperlink" Target="https://m.edsoo.ru/8a152826" TargetMode="External"/><Relationship Id="rId55" Type="http://schemas.openxmlformats.org/officeDocument/2006/relationships/hyperlink" Target="https://m.edsoo.ru/8a153460" TargetMode="External"/><Relationship Id="rId76" Type="http://schemas.openxmlformats.org/officeDocument/2006/relationships/hyperlink" Target="https://m.edsoo.ru/8a1642c4" TargetMode="External"/><Relationship Id="rId97" Type="http://schemas.openxmlformats.org/officeDocument/2006/relationships/hyperlink" Target="https://m.edsoo.ru/8a179606" TargetMode="External"/><Relationship Id="rId104" Type="http://schemas.openxmlformats.org/officeDocument/2006/relationships/hyperlink" Target="https://m.edsoo.ru/8a17ac4a" TargetMode="External"/><Relationship Id="rId120" Type="http://schemas.openxmlformats.org/officeDocument/2006/relationships/hyperlink" Target="https://m.edsoo.ru/8a17ba1e" TargetMode="External"/><Relationship Id="rId125" Type="http://schemas.openxmlformats.org/officeDocument/2006/relationships/hyperlink" Target="https://m.edsoo.ru/8a17c4aa" TargetMode="External"/><Relationship Id="rId141" Type="http://schemas.openxmlformats.org/officeDocument/2006/relationships/hyperlink" Target="https://m.edsoo.ru/8a17e87c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youtu.be/qQJXPnIZiGE" TargetMode="External"/><Relationship Id="rId71" Type="http://schemas.openxmlformats.org/officeDocument/2006/relationships/hyperlink" Target="https://m.edsoo.ru/8a1635c2" TargetMode="External"/><Relationship Id="rId92" Type="http://schemas.openxmlformats.org/officeDocument/2006/relationships/hyperlink" Target="https://m.edsoo.ru/8a165b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formaks.narod.ru/algo_baz.htm" TargetMode="External"/><Relationship Id="rId24" Type="http://schemas.openxmlformats.org/officeDocument/2006/relationships/hyperlink" Target="https://testedu.ru/test/informatika/7-klass/ediniczyi-izmereniya-informaczii-i-obem-informaczii.html" TargetMode="External"/><Relationship Id="rId40" Type="http://schemas.openxmlformats.org/officeDocument/2006/relationships/hyperlink" Target="https://m.edsoo.ru/7f41646e" TargetMode="External"/><Relationship Id="rId45" Type="http://schemas.openxmlformats.org/officeDocument/2006/relationships/hyperlink" Target="https://m.edsoo.ru/7f41646e" TargetMode="External"/><Relationship Id="rId66" Type="http://schemas.openxmlformats.org/officeDocument/2006/relationships/hyperlink" Target="https://m.edsoo.ru/8a162d02" TargetMode="External"/><Relationship Id="rId87" Type="http://schemas.openxmlformats.org/officeDocument/2006/relationships/hyperlink" Target="https://m.edsoo.ru/8a164d96" TargetMode="External"/><Relationship Id="rId110" Type="http://schemas.openxmlformats.org/officeDocument/2006/relationships/hyperlink" Target="https://m.edsoo.ru/7f41a7d0" TargetMode="External"/><Relationship Id="rId115" Type="http://schemas.openxmlformats.org/officeDocument/2006/relationships/hyperlink" Target="https://m.edsoo.ru/7f41a7d0" TargetMode="External"/><Relationship Id="rId131" Type="http://schemas.openxmlformats.org/officeDocument/2006/relationships/hyperlink" Target="https://m.edsoo.ru/8a17d1ca" TargetMode="External"/><Relationship Id="rId136" Type="http://schemas.openxmlformats.org/officeDocument/2006/relationships/hyperlink" Target="https://m.edsoo.ru/8a17d990" TargetMode="External"/><Relationship Id="rId61" Type="http://schemas.openxmlformats.org/officeDocument/2006/relationships/hyperlink" Target="https://m.edsoo.ru/8a16249c" TargetMode="External"/><Relationship Id="rId82" Type="http://schemas.openxmlformats.org/officeDocument/2006/relationships/hyperlink" Target="https://m.edsoo.ru/7f418516" TargetMode="External"/><Relationship Id="rId19" Type="http://schemas.openxmlformats.org/officeDocument/2006/relationships/hyperlink" Target="http://school-collection.edu.ru/catalog/res/8f1f639b-c4e7-4507-be83-4a8357812ba1/?interface=catalog" TargetMode="External"/><Relationship Id="rId14" Type="http://schemas.openxmlformats.org/officeDocument/2006/relationships/hyperlink" Target="http://school14.neftekamsk.ru/teacher/dok/dok2/r2.html" TargetMode="External"/><Relationship Id="rId30" Type="http://schemas.openxmlformats.org/officeDocument/2006/relationships/hyperlink" Target="https://nsportal.ru/shkola/informatika-i-ikt/library/2015/02/23/kontrolnaya-rabota-po-teme-algoritmizatsiya-i-osnovy" TargetMode="External"/><Relationship Id="rId35" Type="http://schemas.openxmlformats.org/officeDocument/2006/relationships/hyperlink" Target="https://resh.edu.ru/subject/lesson/7330/start/250610/" TargetMode="External"/><Relationship Id="rId56" Type="http://schemas.openxmlformats.org/officeDocument/2006/relationships/hyperlink" Target="https://m.edsoo.ru/8a161966" TargetMode="External"/><Relationship Id="rId77" Type="http://schemas.openxmlformats.org/officeDocument/2006/relationships/hyperlink" Target="https://m.edsoo.ru/8a164472" TargetMode="External"/><Relationship Id="rId100" Type="http://schemas.openxmlformats.org/officeDocument/2006/relationships/hyperlink" Target="https://m.edsoo.ru/8a179e1c" TargetMode="External"/><Relationship Id="rId105" Type="http://schemas.openxmlformats.org/officeDocument/2006/relationships/hyperlink" Target="https://m.edsoo.ru/8a17ad6c" TargetMode="External"/><Relationship Id="rId126" Type="http://schemas.openxmlformats.org/officeDocument/2006/relationships/hyperlink" Target="https://m.edsoo.ru/8a17c9c8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infourok.ru/material.html?mid=17879" TargetMode="External"/><Relationship Id="rId51" Type="http://schemas.openxmlformats.org/officeDocument/2006/relationships/hyperlink" Target="https://m.edsoo.ru/8a152a74" TargetMode="External"/><Relationship Id="rId72" Type="http://schemas.openxmlformats.org/officeDocument/2006/relationships/hyperlink" Target="https://m.edsoo.ru/8a163874" TargetMode="External"/><Relationship Id="rId93" Type="http://schemas.openxmlformats.org/officeDocument/2006/relationships/hyperlink" Target="https://m.edsoo.ru/8a165cf0" TargetMode="External"/><Relationship Id="rId98" Type="http://schemas.openxmlformats.org/officeDocument/2006/relationships/hyperlink" Target="https://m.edsoo.ru/8a17998a" TargetMode="External"/><Relationship Id="rId121" Type="http://schemas.openxmlformats.org/officeDocument/2006/relationships/hyperlink" Target="https://m.edsoo.ru/8a17bb36" TargetMode="External"/><Relationship Id="rId142" Type="http://schemas.openxmlformats.org/officeDocument/2006/relationships/hyperlink" Target="https://m.edsoo.ru/8a17e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BBC23-907E-40FD-8403-FB8E5DFD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15897</Words>
  <Characters>90616</Characters>
  <Application>Microsoft Office Word</Application>
  <DocSecurity>0</DocSecurity>
  <Lines>755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3</cp:revision>
  <dcterms:created xsi:type="dcterms:W3CDTF">2023-09-29T14:38:00Z</dcterms:created>
  <dcterms:modified xsi:type="dcterms:W3CDTF">2023-09-29T14:49:00Z</dcterms:modified>
</cp:coreProperties>
</file>